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Pr="001149B4" w:rsidRDefault="00F321F8" w:rsidP="00C716E1">
      <w:pPr>
        <w:pStyle w:val="1"/>
        <w:rPr>
          <w:caps/>
          <w:sz w:val="20"/>
        </w:rPr>
      </w:pPr>
      <w:r w:rsidRPr="001149B4">
        <w:rPr>
          <w:noProof/>
        </w:rPr>
        <w:drawing>
          <wp:inline distT="0" distB="0" distL="0" distR="0">
            <wp:extent cx="341469" cy="454454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6" cy="4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1149B4" w:rsidRDefault="00C716E1" w:rsidP="00C716E1">
      <w:pPr>
        <w:pStyle w:val="2"/>
        <w:rPr>
          <w:sz w:val="48"/>
          <w:szCs w:val="48"/>
        </w:rPr>
      </w:pPr>
      <w:r w:rsidRPr="001149B4">
        <w:rPr>
          <w:sz w:val="48"/>
          <w:szCs w:val="48"/>
        </w:rPr>
        <w:t>П О С Т А Н О В Л Е Н И Е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АДМИНИСТРАЦИИ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>УГЛИЧСКОГО МУНИЦИПАЛЬНОГО РАЙОНА</w:t>
      </w:r>
    </w:p>
    <w:p w:rsidR="0006291B" w:rsidRPr="001149B4" w:rsidRDefault="0006291B" w:rsidP="0006291B">
      <w:pPr>
        <w:pStyle w:val="a5"/>
        <w:ind w:left="540" w:firstLine="540"/>
        <w:rPr>
          <w:b/>
          <w:sz w:val="28"/>
          <w:szCs w:val="28"/>
        </w:rPr>
      </w:pPr>
    </w:p>
    <w:p w:rsidR="007210CF" w:rsidRPr="001149B4" w:rsidRDefault="00F604DE" w:rsidP="006D0195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10.01.2019 </w:t>
      </w:r>
      <w:r w:rsidR="007210C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2D7C80">
        <w:rPr>
          <w:b/>
          <w:sz w:val="28"/>
          <w:szCs w:val="28"/>
        </w:rPr>
        <w:t>3</w:t>
      </w:r>
    </w:p>
    <w:p w:rsidR="00234B1E" w:rsidRPr="001149B4" w:rsidRDefault="00234B1E" w:rsidP="006D0195">
      <w:pPr>
        <w:pStyle w:val="a5"/>
        <w:ind w:firstLine="0"/>
        <w:rPr>
          <w:b/>
          <w:sz w:val="28"/>
          <w:szCs w:val="28"/>
        </w:rPr>
      </w:pPr>
    </w:p>
    <w:p w:rsidR="000E331A" w:rsidRPr="00597221" w:rsidRDefault="000E331A" w:rsidP="000E331A">
      <w:pPr>
        <w:ind w:right="3543"/>
        <w:jc w:val="both"/>
        <w:rPr>
          <w:sz w:val="28"/>
          <w:szCs w:val="28"/>
        </w:rPr>
      </w:pPr>
      <w:r w:rsidRPr="00597221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А</w:t>
      </w:r>
      <w:r w:rsidRPr="00597221">
        <w:rPr>
          <w:sz w:val="28"/>
          <w:szCs w:val="28"/>
        </w:rPr>
        <w:t>дминистративного регламента предоставления муниципальной услуги «Выдача разрешени</w:t>
      </w:r>
      <w:r>
        <w:rPr>
          <w:sz w:val="28"/>
          <w:szCs w:val="28"/>
        </w:rPr>
        <w:t>я</w:t>
      </w:r>
      <w:r w:rsidRPr="0059722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снос или пересадку зеленых насаждений</w:t>
      </w:r>
      <w:r w:rsidRPr="00597221">
        <w:rPr>
          <w:sz w:val="28"/>
          <w:szCs w:val="28"/>
        </w:rPr>
        <w:t>»</w:t>
      </w:r>
    </w:p>
    <w:p w:rsidR="000E331A" w:rsidRPr="00597221" w:rsidRDefault="000E331A" w:rsidP="000E331A">
      <w:pPr>
        <w:ind w:firstLine="720"/>
        <w:jc w:val="center"/>
        <w:rPr>
          <w:b/>
          <w:sz w:val="28"/>
          <w:szCs w:val="28"/>
        </w:rPr>
      </w:pPr>
    </w:p>
    <w:p w:rsidR="000E331A" w:rsidRPr="005B2B97" w:rsidRDefault="000E331A" w:rsidP="000E331A">
      <w:pPr>
        <w:ind w:firstLine="708"/>
        <w:jc w:val="both"/>
        <w:rPr>
          <w:bCs/>
          <w:sz w:val="28"/>
          <w:szCs w:val="28"/>
        </w:rPr>
      </w:pPr>
      <w:r w:rsidRPr="005B2B9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Слободского сельского поселения от 14. 03. 2012 г. № 14 «</w:t>
      </w:r>
      <w:r w:rsidRPr="005B2B97">
        <w:rPr>
          <w:rStyle w:val="af1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>
        <w:rPr>
          <w:rStyle w:val="af1"/>
          <w:i w:val="0"/>
          <w:sz w:val="28"/>
          <w:szCs w:val="28"/>
        </w:rPr>
        <w:t>», Уставом Слободского сельского поселения</w:t>
      </w:r>
    </w:p>
    <w:p w:rsidR="000E331A" w:rsidRDefault="000E331A" w:rsidP="000E331A">
      <w:pPr>
        <w:pStyle w:val="a3"/>
        <w:suppressAutoHyphens/>
        <w:ind w:right="-1"/>
        <w:rPr>
          <w:szCs w:val="28"/>
        </w:rPr>
      </w:pPr>
      <w:r>
        <w:rPr>
          <w:szCs w:val="28"/>
        </w:rPr>
        <w:t>АДМИНИСТРАЦИЯ ПОСЕЛЕНИЯ ПОСТАНОВЛЯЕТ:</w:t>
      </w:r>
    </w:p>
    <w:p w:rsidR="00CE65F2" w:rsidRPr="001149B4" w:rsidRDefault="00CE65F2" w:rsidP="007F1511">
      <w:pPr>
        <w:pStyle w:val="ad"/>
        <w:tabs>
          <w:tab w:val="left" w:pos="709"/>
          <w:tab w:val="left" w:pos="851"/>
          <w:tab w:val="left" w:pos="993"/>
        </w:tabs>
        <w:ind w:left="0" w:right="0" w:firstLine="709"/>
        <w:rPr>
          <w:sz w:val="28"/>
          <w:szCs w:val="28"/>
        </w:rPr>
      </w:pPr>
    </w:p>
    <w:p w:rsidR="00536062" w:rsidRPr="007210CF" w:rsidRDefault="00536062" w:rsidP="007F1511">
      <w:pPr>
        <w:pStyle w:val="afd"/>
        <w:numPr>
          <w:ilvl w:val="0"/>
          <w:numId w:val="2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210CF">
        <w:rPr>
          <w:sz w:val="28"/>
          <w:szCs w:val="28"/>
        </w:rPr>
        <w:t xml:space="preserve">Утвердить Административный регламент </w:t>
      </w:r>
      <w:r w:rsidR="009B65F4" w:rsidRPr="007210CF">
        <w:rPr>
          <w:sz w:val="28"/>
          <w:szCs w:val="28"/>
        </w:rPr>
        <w:t xml:space="preserve">предоставления </w:t>
      </w:r>
      <w:r w:rsidRPr="007210CF">
        <w:rPr>
          <w:sz w:val="28"/>
          <w:szCs w:val="28"/>
        </w:rPr>
        <w:t xml:space="preserve">муниципальной услуги </w:t>
      </w:r>
      <w:r w:rsidR="007E26D2" w:rsidRPr="007210CF">
        <w:rPr>
          <w:sz w:val="28"/>
          <w:szCs w:val="28"/>
        </w:rPr>
        <w:t>«</w:t>
      </w:r>
      <w:r w:rsidR="009B65F4" w:rsidRPr="007210CF">
        <w:rPr>
          <w:sz w:val="28"/>
          <w:szCs w:val="28"/>
        </w:rPr>
        <w:t xml:space="preserve">Выдача </w:t>
      </w:r>
      <w:r w:rsidR="004C0B48" w:rsidRPr="007210CF">
        <w:rPr>
          <w:sz w:val="28"/>
          <w:szCs w:val="28"/>
        </w:rPr>
        <w:t>разрешения</w:t>
      </w:r>
      <w:r w:rsidR="009B65F4" w:rsidRPr="007210CF">
        <w:rPr>
          <w:sz w:val="28"/>
          <w:szCs w:val="28"/>
        </w:rPr>
        <w:t xml:space="preserve"> </w:t>
      </w:r>
      <w:r w:rsidR="000E331A">
        <w:rPr>
          <w:sz w:val="28"/>
          <w:szCs w:val="28"/>
        </w:rPr>
        <w:t>на снос или пересадку зеленных насаждений</w:t>
      </w:r>
      <w:r w:rsidR="007E26D2" w:rsidRPr="007210CF">
        <w:rPr>
          <w:sz w:val="28"/>
          <w:szCs w:val="28"/>
        </w:rPr>
        <w:t>»</w:t>
      </w:r>
      <w:r w:rsidR="004866A7">
        <w:rPr>
          <w:sz w:val="28"/>
          <w:szCs w:val="28"/>
        </w:rPr>
        <w:t xml:space="preserve"> в новой редакции</w:t>
      </w:r>
      <w:r w:rsidR="001149B4" w:rsidRPr="007210CF">
        <w:rPr>
          <w:sz w:val="28"/>
          <w:szCs w:val="28"/>
        </w:rPr>
        <w:t xml:space="preserve"> </w:t>
      </w:r>
      <w:r w:rsidRPr="007210CF">
        <w:rPr>
          <w:sz w:val="28"/>
          <w:szCs w:val="28"/>
        </w:rPr>
        <w:t>(Прил</w:t>
      </w:r>
      <w:r w:rsidR="001149B4" w:rsidRPr="007210CF">
        <w:rPr>
          <w:sz w:val="28"/>
          <w:szCs w:val="28"/>
        </w:rPr>
        <w:t>агается</w:t>
      </w:r>
      <w:r w:rsidRPr="007210CF">
        <w:rPr>
          <w:sz w:val="28"/>
          <w:szCs w:val="28"/>
        </w:rPr>
        <w:t>).</w:t>
      </w:r>
    </w:p>
    <w:p w:rsidR="007210CF" w:rsidRDefault="004866A7" w:rsidP="007F1511">
      <w:pPr>
        <w:pStyle w:val="afd"/>
        <w:numPr>
          <w:ilvl w:val="0"/>
          <w:numId w:val="2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4866A7" w:rsidRDefault="004866A7" w:rsidP="007F1511">
      <w:pPr>
        <w:pStyle w:val="afd"/>
        <w:numPr>
          <w:ilvl w:val="1"/>
          <w:numId w:val="2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Слободского сельского поселения от </w:t>
      </w:r>
      <w:r w:rsidR="000E331A">
        <w:rPr>
          <w:sz w:val="28"/>
          <w:szCs w:val="28"/>
        </w:rPr>
        <w:t>24.07.2014</w:t>
      </w:r>
      <w:r w:rsidR="008D1651">
        <w:rPr>
          <w:sz w:val="28"/>
          <w:szCs w:val="28"/>
        </w:rPr>
        <w:t xml:space="preserve"> №</w:t>
      </w:r>
      <w:r w:rsidR="000E331A">
        <w:rPr>
          <w:sz w:val="28"/>
          <w:szCs w:val="28"/>
        </w:rPr>
        <w:t>31</w:t>
      </w:r>
      <w:r w:rsidR="0028211E">
        <w:rPr>
          <w:sz w:val="28"/>
          <w:szCs w:val="28"/>
        </w:rPr>
        <w:t xml:space="preserve"> «</w:t>
      </w:r>
      <w:r w:rsidR="007F151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</w:t>
      </w:r>
      <w:r w:rsidR="000E331A">
        <w:rPr>
          <w:sz w:val="28"/>
          <w:szCs w:val="28"/>
        </w:rPr>
        <w:t>на снос или пересадку зеленых насаждений</w:t>
      </w:r>
      <w:r w:rsidR="007F1511">
        <w:rPr>
          <w:sz w:val="28"/>
          <w:szCs w:val="28"/>
        </w:rPr>
        <w:t>»;</w:t>
      </w:r>
    </w:p>
    <w:p w:rsidR="007F1511" w:rsidRDefault="007F1511" w:rsidP="007F1511">
      <w:pPr>
        <w:pStyle w:val="afd"/>
        <w:numPr>
          <w:ilvl w:val="1"/>
          <w:numId w:val="24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Слободского сельског</w:t>
      </w:r>
      <w:r w:rsidR="0028211E">
        <w:rPr>
          <w:sz w:val="28"/>
          <w:szCs w:val="28"/>
        </w:rPr>
        <w:t xml:space="preserve">о поселения от </w:t>
      </w:r>
      <w:r w:rsidR="000E331A">
        <w:rPr>
          <w:sz w:val="28"/>
          <w:szCs w:val="28"/>
        </w:rPr>
        <w:t>25.07.2016</w:t>
      </w:r>
      <w:r w:rsidR="0028211E">
        <w:rPr>
          <w:sz w:val="28"/>
          <w:szCs w:val="28"/>
        </w:rPr>
        <w:t xml:space="preserve"> № </w:t>
      </w:r>
      <w:r w:rsidR="000E331A">
        <w:rPr>
          <w:sz w:val="28"/>
          <w:szCs w:val="28"/>
        </w:rPr>
        <w:t xml:space="preserve">117 </w:t>
      </w:r>
      <w:r w:rsidR="0028211E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</w:t>
      </w:r>
      <w:r w:rsidR="000E331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Слободского сельского поселения от </w:t>
      </w:r>
      <w:r w:rsidR="000E331A">
        <w:rPr>
          <w:sz w:val="28"/>
          <w:szCs w:val="28"/>
        </w:rPr>
        <w:t>24.07.2014</w:t>
      </w:r>
      <w:r w:rsidR="0028211E">
        <w:rPr>
          <w:sz w:val="28"/>
          <w:szCs w:val="28"/>
        </w:rPr>
        <w:t xml:space="preserve"> № </w:t>
      </w:r>
      <w:r w:rsidR="000E331A">
        <w:rPr>
          <w:sz w:val="28"/>
          <w:szCs w:val="28"/>
        </w:rPr>
        <w:t>31</w:t>
      </w:r>
      <w:r w:rsidR="0028211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разрешения на </w:t>
      </w:r>
      <w:r w:rsidR="000E331A">
        <w:rPr>
          <w:sz w:val="28"/>
          <w:szCs w:val="28"/>
        </w:rPr>
        <w:t>снос или пересадку зеленых насаждений</w:t>
      </w:r>
      <w:r>
        <w:rPr>
          <w:sz w:val="28"/>
          <w:szCs w:val="28"/>
        </w:rPr>
        <w:t>»;</w:t>
      </w:r>
    </w:p>
    <w:p w:rsidR="00536062" w:rsidRPr="001149B4" w:rsidRDefault="00800712" w:rsidP="007F1511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2. </w:t>
      </w:r>
      <w:r w:rsidR="00536062" w:rsidRPr="001149B4">
        <w:rPr>
          <w:sz w:val="28"/>
          <w:szCs w:val="28"/>
        </w:rPr>
        <w:t>Опубликовать настоящее постановление в Информационном вестнике Слободского сельского поселения</w:t>
      </w:r>
      <w:r w:rsidR="00C7601F">
        <w:rPr>
          <w:sz w:val="28"/>
          <w:szCs w:val="28"/>
        </w:rPr>
        <w:t>,</w:t>
      </w:r>
      <w:r w:rsidR="00536062"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 w:rsidR="00C7601F">
        <w:rPr>
          <w:sz w:val="28"/>
          <w:szCs w:val="28"/>
        </w:rPr>
        <w:t xml:space="preserve"> и сайте Слободского сельского поселения</w:t>
      </w:r>
      <w:r w:rsidR="00536062" w:rsidRPr="001149B4">
        <w:rPr>
          <w:sz w:val="28"/>
          <w:szCs w:val="28"/>
        </w:rPr>
        <w:t>.</w:t>
      </w:r>
    </w:p>
    <w:p w:rsidR="00536062" w:rsidRPr="001149B4" w:rsidRDefault="00800712" w:rsidP="007F1511">
      <w:pPr>
        <w:pStyle w:val="af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536062"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6062"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7F1511">
        <w:rPr>
          <w:rFonts w:ascii="Times New Roman" w:hAnsi="Times New Roman"/>
          <w:sz w:val="28"/>
          <w:szCs w:val="28"/>
        </w:rPr>
        <w:t>Власову Яну Сергеевну</w:t>
      </w:r>
      <w:r w:rsidR="00536062" w:rsidRPr="001149B4">
        <w:rPr>
          <w:rFonts w:ascii="Times New Roman" w:hAnsi="Times New Roman"/>
          <w:sz w:val="28"/>
          <w:szCs w:val="28"/>
        </w:rPr>
        <w:t>.</w:t>
      </w:r>
    </w:p>
    <w:p w:rsidR="007F1511" w:rsidRDefault="00800712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 xml:space="preserve">4. </w:t>
      </w:r>
      <w:r w:rsidR="00536062" w:rsidRPr="001149B4">
        <w:rPr>
          <w:sz w:val="28"/>
          <w:szCs w:val="28"/>
        </w:rPr>
        <w:t>Постановление вступает в силу с момента опубликования.</w:t>
      </w:r>
    </w:p>
    <w:p w:rsidR="007F1511" w:rsidRDefault="007F1511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062" w:rsidRPr="001149B4" w:rsidRDefault="00536062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Глава</w:t>
      </w:r>
      <w:r w:rsidR="004E6D44"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 w:rsidR="004E6D44">
        <w:rPr>
          <w:sz w:val="28"/>
          <w:szCs w:val="28"/>
        </w:rPr>
        <w:t xml:space="preserve">      </w:t>
      </w:r>
      <w:r w:rsidR="007F1511">
        <w:rPr>
          <w:sz w:val="28"/>
          <w:szCs w:val="28"/>
        </w:rPr>
        <w:t xml:space="preserve">М.А. Аракчеева </w:t>
      </w:r>
    </w:p>
    <w:p w:rsidR="00CE65F2" w:rsidRPr="001149B4" w:rsidRDefault="00CE65F2" w:rsidP="00CE65F2">
      <w:pPr>
        <w:ind w:left="360"/>
        <w:jc w:val="both"/>
        <w:outlineLvl w:val="0"/>
        <w:rPr>
          <w:sz w:val="28"/>
          <w:szCs w:val="28"/>
        </w:rPr>
      </w:pPr>
    </w:p>
    <w:p w:rsidR="00FA1244" w:rsidRPr="001149B4" w:rsidRDefault="00FA1244" w:rsidP="00FA1244">
      <w:pPr>
        <w:pStyle w:val="ad"/>
        <w:tabs>
          <w:tab w:val="left" w:pos="993"/>
        </w:tabs>
        <w:ind w:left="0" w:right="0" w:firstLine="426"/>
        <w:rPr>
          <w:rStyle w:val="ae"/>
        </w:rPr>
      </w:pPr>
    </w:p>
    <w:p w:rsidR="0097215C" w:rsidRDefault="0097215C" w:rsidP="00636C23">
      <w:pPr>
        <w:ind w:left="4860"/>
        <w:jc w:val="right"/>
        <w:rPr>
          <w:b/>
          <w:sz w:val="18"/>
          <w:szCs w:val="18"/>
        </w:rPr>
      </w:pPr>
    </w:p>
    <w:p w:rsidR="00F604DE" w:rsidRDefault="00F604DE" w:rsidP="00636C23">
      <w:pPr>
        <w:ind w:left="4860"/>
        <w:jc w:val="right"/>
        <w:rPr>
          <w:b/>
          <w:sz w:val="18"/>
          <w:szCs w:val="18"/>
        </w:rPr>
      </w:pPr>
    </w:p>
    <w:p w:rsidR="007E26D2" w:rsidRPr="001149B4" w:rsidRDefault="007E26D2" w:rsidP="00636C23">
      <w:pPr>
        <w:ind w:left="4860"/>
        <w:jc w:val="right"/>
        <w:rPr>
          <w:b/>
          <w:sz w:val="18"/>
          <w:szCs w:val="18"/>
        </w:rPr>
      </w:pPr>
      <w:r w:rsidRPr="001149B4">
        <w:rPr>
          <w:b/>
          <w:sz w:val="18"/>
          <w:szCs w:val="18"/>
        </w:rPr>
        <w:lastRenderedPageBreak/>
        <w:t xml:space="preserve">Утверждено </w:t>
      </w:r>
    </w:p>
    <w:p w:rsidR="00636C23" w:rsidRPr="001149B4" w:rsidRDefault="007E26D2" w:rsidP="00636C23">
      <w:pPr>
        <w:ind w:left="4860"/>
        <w:jc w:val="right"/>
        <w:rPr>
          <w:b/>
          <w:sz w:val="18"/>
          <w:szCs w:val="18"/>
        </w:rPr>
      </w:pPr>
      <w:r w:rsidRPr="001149B4">
        <w:rPr>
          <w:b/>
          <w:sz w:val="18"/>
          <w:szCs w:val="18"/>
        </w:rPr>
        <w:t>постановлением Администрации</w:t>
      </w:r>
    </w:p>
    <w:p w:rsidR="007E26D2" w:rsidRPr="001149B4" w:rsidRDefault="00636C23" w:rsidP="00636C23">
      <w:pPr>
        <w:ind w:left="4860"/>
        <w:jc w:val="right"/>
        <w:rPr>
          <w:b/>
          <w:sz w:val="18"/>
          <w:szCs w:val="18"/>
        </w:rPr>
      </w:pPr>
      <w:r w:rsidRPr="001149B4">
        <w:rPr>
          <w:b/>
          <w:sz w:val="18"/>
          <w:szCs w:val="18"/>
        </w:rPr>
        <w:t>Слободского</w:t>
      </w:r>
      <w:r w:rsidR="007E26D2" w:rsidRPr="001149B4">
        <w:rPr>
          <w:b/>
          <w:sz w:val="18"/>
          <w:szCs w:val="18"/>
        </w:rPr>
        <w:t xml:space="preserve"> сельского поселения</w:t>
      </w:r>
    </w:p>
    <w:p w:rsidR="007E26D2" w:rsidRPr="001149B4" w:rsidRDefault="00F604DE" w:rsidP="00636C23">
      <w:pPr>
        <w:ind w:left="48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от 10.01.2019 № </w:t>
      </w:r>
      <w:r w:rsidR="002D7C80">
        <w:rPr>
          <w:b/>
          <w:sz w:val="18"/>
          <w:szCs w:val="18"/>
        </w:rPr>
        <w:t>3</w:t>
      </w:r>
      <w:bookmarkStart w:id="0" w:name="_GoBack"/>
      <w:bookmarkEnd w:id="0"/>
    </w:p>
    <w:p w:rsidR="000E331A" w:rsidRPr="00CC16E8" w:rsidRDefault="000E331A" w:rsidP="000E331A">
      <w:pPr>
        <w:jc w:val="center"/>
        <w:rPr>
          <w:b/>
          <w:bCs/>
          <w:color w:val="000000"/>
          <w:sz w:val="28"/>
          <w:szCs w:val="28"/>
        </w:rPr>
      </w:pPr>
      <w:r w:rsidRPr="00CC16E8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0E331A" w:rsidRPr="00B46262" w:rsidRDefault="000E331A" w:rsidP="000E331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46262">
        <w:rPr>
          <w:rFonts w:ascii="Times New Roman" w:hAnsi="Times New Roman" w:cs="Times New Roman"/>
          <w:bCs w:val="0"/>
          <w:sz w:val="28"/>
          <w:szCs w:val="28"/>
        </w:rPr>
        <w:t>предоставления муниципальной услуги</w:t>
      </w:r>
    </w:p>
    <w:p w:rsidR="000E331A" w:rsidRPr="00B46262" w:rsidRDefault="000E331A" w:rsidP="000E331A">
      <w:pPr>
        <w:jc w:val="center"/>
        <w:rPr>
          <w:b/>
          <w:sz w:val="28"/>
          <w:szCs w:val="28"/>
        </w:rPr>
      </w:pPr>
      <w:r w:rsidRPr="00B46262">
        <w:rPr>
          <w:b/>
          <w:sz w:val="28"/>
          <w:szCs w:val="28"/>
        </w:rPr>
        <w:t>«Выдача разрешени</w:t>
      </w:r>
      <w:r>
        <w:rPr>
          <w:b/>
          <w:sz w:val="28"/>
          <w:szCs w:val="28"/>
        </w:rPr>
        <w:t>я</w:t>
      </w:r>
      <w:r w:rsidRPr="00B46262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снос или пересадку зеленых насаждений</w:t>
      </w:r>
      <w:r w:rsidRPr="00B46262">
        <w:rPr>
          <w:b/>
          <w:sz w:val="28"/>
          <w:szCs w:val="28"/>
        </w:rPr>
        <w:t xml:space="preserve">» </w:t>
      </w:r>
    </w:p>
    <w:p w:rsidR="000E331A" w:rsidRPr="00597221" w:rsidRDefault="000E331A" w:rsidP="000E331A">
      <w:pPr>
        <w:pStyle w:val="ConsPlusTitle"/>
        <w:widowControl/>
        <w:ind w:left="-105"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0E331A" w:rsidRPr="00597221" w:rsidRDefault="000E331A" w:rsidP="000E331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597221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E331A" w:rsidRPr="00554EF4" w:rsidRDefault="000E331A" w:rsidP="000E331A">
      <w:pPr>
        <w:pStyle w:val="ConsPlusTitle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4E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proofErr w:type="gramStart"/>
      <w:r w:rsidRPr="00554EF4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«В</w:t>
      </w:r>
      <w:r w:rsidRPr="00554EF4">
        <w:rPr>
          <w:rFonts w:ascii="Times New Roman" w:hAnsi="Times New Roman" w:cs="Times New Roman"/>
          <w:b w:val="0"/>
          <w:sz w:val="28"/>
          <w:szCs w:val="28"/>
        </w:rPr>
        <w:t>ыдач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554EF4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снос или пересадку зеленых насаждений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54EF4">
        <w:rPr>
          <w:rFonts w:ascii="Times New Roman" w:hAnsi="Times New Roman" w:cs="Times New Roman"/>
          <w:b w:val="0"/>
          <w:sz w:val="28"/>
          <w:szCs w:val="28"/>
        </w:rPr>
        <w:t xml:space="preserve"> (далее - административный регламент) разработан в целях оптимизации (повышения качества) исполнения муниципальной услуги и </w:t>
      </w:r>
      <w:r w:rsidRPr="00554EF4">
        <w:rPr>
          <w:rStyle w:val="afe"/>
          <w:rFonts w:ascii="Times New Roman" w:hAnsi="Times New Roman" w:cs="Times New Roman"/>
          <w:b w:val="0"/>
          <w:sz w:val="28"/>
          <w:szCs w:val="28"/>
        </w:rPr>
        <w:t>доступности</w:t>
      </w:r>
      <w:r w:rsidRPr="00554EF4">
        <w:rPr>
          <w:rFonts w:ascii="Times New Roman" w:hAnsi="Times New Roman" w:cs="Times New Roman"/>
          <w:b w:val="0"/>
          <w:i/>
          <w:iCs/>
          <w:sz w:val="28"/>
          <w:szCs w:val="28"/>
        </w:rPr>
        <w:t xml:space="preserve"> </w:t>
      </w:r>
      <w:r w:rsidRPr="00554EF4">
        <w:rPr>
          <w:rFonts w:ascii="Times New Roman" w:hAnsi="Times New Roman" w:cs="Times New Roman"/>
          <w:b w:val="0"/>
          <w:sz w:val="28"/>
          <w:szCs w:val="28"/>
        </w:rPr>
        <w:t>ее результата, определяет порядок и стандарт предоставления муниципальной услуги по выдаче разрешения на снос или пересадку зеленых насаждений на территории  Слободского сельского поселения</w:t>
      </w:r>
      <w:r w:rsidRPr="00554EF4">
        <w:rPr>
          <w:rFonts w:ascii="Times New Roman" w:hAnsi="Times New Roman" w:cs="Times New Roman"/>
          <w:b w:val="0"/>
          <w:sz w:val="28"/>
          <w:szCs w:val="28"/>
        </w:rPr>
        <w:tab/>
        <w:t>(далее - муниципальная услуга).</w:t>
      </w:r>
      <w:proofErr w:type="gramEnd"/>
    </w:p>
    <w:p w:rsidR="000E331A" w:rsidRPr="004E00CD" w:rsidRDefault="000E331A" w:rsidP="000E331A">
      <w:pPr>
        <w:pStyle w:val="a3"/>
        <w:ind w:right="20" w:firstLine="708"/>
        <w:rPr>
          <w:szCs w:val="28"/>
        </w:rPr>
      </w:pPr>
      <w:r w:rsidRPr="004E00CD">
        <w:rPr>
          <w:szCs w:val="28"/>
        </w:rPr>
        <w:t xml:space="preserve">Разрешения выдаются на снос или пересадку зеленых насаждений, произрастающих на территории </w:t>
      </w:r>
      <w:r>
        <w:rPr>
          <w:szCs w:val="28"/>
        </w:rPr>
        <w:t>Слобод</w:t>
      </w:r>
      <w:r w:rsidRPr="004E00CD">
        <w:rPr>
          <w:szCs w:val="28"/>
        </w:rPr>
        <w:t>ского сельского поселения, за исключением зеленых насаждений, произрастающих на земельных участках, находящихся в федеральной собственности, в собственности субъекта Российской Федерации - Ярославской области, в частной собственности.</w:t>
      </w:r>
    </w:p>
    <w:p w:rsidR="000E331A" w:rsidRPr="00554EF4" w:rsidRDefault="000E331A" w:rsidP="000E331A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7221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</w:t>
      </w:r>
      <w:r w:rsidRPr="00554EF4">
        <w:rPr>
          <w:rFonts w:ascii="Times New Roman" w:hAnsi="Times New Roman" w:cs="Times New Roman"/>
          <w:b w:val="0"/>
          <w:color w:val="000000"/>
          <w:sz w:val="28"/>
          <w:szCs w:val="28"/>
        </w:rPr>
        <w:t>1.2. Заявителями при предоставлении муниципальной услуги являются юридические или физические лица, в том числе индивидуальные предприниматели (далее – заявители)</w:t>
      </w:r>
      <w:r w:rsidRPr="00554E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331A" w:rsidRPr="00554EF4" w:rsidRDefault="000E331A" w:rsidP="000E331A">
      <w:pPr>
        <w:pStyle w:val="a3"/>
        <w:tabs>
          <w:tab w:val="left" w:pos="0"/>
          <w:tab w:val="left" w:leader="underscore" w:pos="5243"/>
        </w:tabs>
        <w:rPr>
          <w:szCs w:val="28"/>
        </w:rPr>
      </w:pPr>
      <w:r>
        <w:rPr>
          <w:szCs w:val="28"/>
        </w:rPr>
        <w:t xml:space="preserve">         </w:t>
      </w:r>
      <w:r w:rsidRPr="00554EF4">
        <w:rPr>
          <w:szCs w:val="28"/>
        </w:rPr>
        <w:t>1.3.</w:t>
      </w:r>
      <w:r w:rsidRPr="00E91B5A">
        <w:rPr>
          <w:b/>
          <w:szCs w:val="28"/>
        </w:rPr>
        <w:t xml:space="preserve"> </w:t>
      </w:r>
      <w:r w:rsidRPr="00554EF4">
        <w:rPr>
          <w:szCs w:val="28"/>
        </w:rPr>
        <w:t xml:space="preserve">Учреждением, непосредственно предоставляющим муниципальную услугу, является Администрация </w:t>
      </w:r>
      <w:r>
        <w:rPr>
          <w:szCs w:val="28"/>
        </w:rPr>
        <w:t>Слобод</w:t>
      </w:r>
      <w:r w:rsidRPr="00554EF4">
        <w:rPr>
          <w:szCs w:val="28"/>
        </w:rPr>
        <w:t>ского сельского поселения</w:t>
      </w:r>
      <w:r>
        <w:rPr>
          <w:szCs w:val="28"/>
        </w:rPr>
        <w:t xml:space="preserve"> (далее – Администрация поселения)</w:t>
      </w:r>
      <w:r w:rsidRPr="00554EF4">
        <w:rPr>
          <w:szCs w:val="28"/>
        </w:rPr>
        <w:t>.</w:t>
      </w:r>
    </w:p>
    <w:p w:rsidR="000E331A" w:rsidRPr="008F7701" w:rsidRDefault="000E331A" w:rsidP="000E331A">
      <w:pPr>
        <w:jc w:val="both"/>
        <w:rPr>
          <w:color w:val="000000"/>
          <w:sz w:val="28"/>
          <w:szCs w:val="28"/>
        </w:rPr>
      </w:pPr>
      <w:r w:rsidRPr="008F7701">
        <w:rPr>
          <w:color w:val="000000"/>
          <w:sz w:val="28"/>
          <w:szCs w:val="28"/>
        </w:rPr>
        <w:t>Телефон для справок: факс: (48532) 5-00-82.</w:t>
      </w:r>
    </w:p>
    <w:p w:rsidR="000E331A" w:rsidRPr="008F7701" w:rsidRDefault="000E331A" w:rsidP="000E331A">
      <w:pPr>
        <w:ind w:firstLine="708"/>
        <w:jc w:val="both"/>
        <w:rPr>
          <w:color w:val="000000"/>
          <w:sz w:val="28"/>
          <w:szCs w:val="28"/>
        </w:rPr>
      </w:pPr>
      <w:r w:rsidRPr="008F7701">
        <w:rPr>
          <w:color w:val="000000"/>
          <w:sz w:val="28"/>
          <w:szCs w:val="28"/>
        </w:rPr>
        <w:t xml:space="preserve">Адрес для направления обращений по почте: 152610, Ярославская область, город Углич, </w:t>
      </w:r>
      <w:proofErr w:type="gramStart"/>
      <w:r w:rsidRPr="008F7701">
        <w:rPr>
          <w:color w:val="000000"/>
          <w:sz w:val="28"/>
          <w:szCs w:val="28"/>
        </w:rPr>
        <w:t>м-н</w:t>
      </w:r>
      <w:proofErr w:type="gramEnd"/>
      <w:r w:rsidRPr="008F7701">
        <w:rPr>
          <w:color w:val="000000"/>
          <w:sz w:val="28"/>
          <w:szCs w:val="28"/>
        </w:rPr>
        <w:t xml:space="preserve"> Мирный, д. 14.</w:t>
      </w:r>
    </w:p>
    <w:p w:rsidR="000E331A" w:rsidRPr="002972DC" w:rsidRDefault="000E331A" w:rsidP="000E331A">
      <w:pPr>
        <w:ind w:firstLine="708"/>
        <w:jc w:val="both"/>
        <w:rPr>
          <w:sz w:val="28"/>
          <w:szCs w:val="28"/>
        </w:rPr>
      </w:pPr>
      <w:r w:rsidRPr="008F7701">
        <w:rPr>
          <w:color w:val="000000"/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Угличского муниципального района</w:t>
      </w:r>
      <w:r w:rsidRPr="008F7701">
        <w:rPr>
          <w:color w:val="000000"/>
          <w:sz w:val="28"/>
          <w:szCs w:val="28"/>
        </w:rPr>
        <w:t xml:space="preserve"> в сети Интернет:  </w:t>
      </w:r>
      <w:hyperlink r:id="rId10" w:history="1">
        <w:r w:rsidRPr="002972DC">
          <w:rPr>
            <w:rStyle w:val="af0"/>
            <w:color w:val="auto"/>
            <w:sz w:val="28"/>
            <w:szCs w:val="28"/>
          </w:rPr>
          <w:t>WWW.Uglich.ru</w:t>
        </w:r>
      </w:hyperlink>
    </w:p>
    <w:p w:rsidR="000E331A" w:rsidRPr="002972DC" w:rsidRDefault="000E331A" w:rsidP="000E331A">
      <w:pPr>
        <w:ind w:firstLine="720"/>
        <w:jc w:val="both"/>
        <w:rPr>
          <w:rStyle w:val="portal-menuuser-email"/>
          <w:sz w:val="28"/>
          <w:szCs w:val="28"/>
        </w:rPr>
      </w:pPr>
      <w:r w:rsidRPr="008F7701">
        <w:rPr>
          <w:color w:val="000000"/>
          <w:sz w:val="28"/>
          <w:szCs w:val="28"/>
        </w:rPr>
        <w:t xml:space="preserve">Адрес электронной почты:  </w:t>
      </w:r>
      <w:hyperlink r:id="rId11" w:history="1">
        <w:r w:rsidRPr="002972DC">
          <w:rPr>
            <w:rStyle w:val="af0"/>
            <w:color w:val="auto"/>
            <w:sz w:val="28"/>
            <w:szCs w:val="28"/>
            <w:lang w:val="en-US"/>
          </w:rPr>
          <w:t>sloboda</w:t>
        </w:r>
        <w:r w:rsidRPr="002972DC">
          <w:rPr>
            <w:rStyle w:val="af0"/>
            <w:color w:val="auto"/>
            <w:sz w:val="28"/>
            <w:szCs w:val="28"/>
          </w:rPr>
          <w:t>-</w:t>
        </w:r>
        <w:r w:rsidRPr="002972DC">
          <w:rPr>
            <w:rStyle w:val="af0"/>
            <w:color w:val="auto"/>
            <w:sz w:val="28"/>
            <w:szCs w:val="28"/>
            <w:lang w:val="en-US"/>
          </w:rPr>
          <w:t>sp</w:t>
        </w:r>
        <w:r w:rsidRPr="002972DC">
          <w:rPr>
            <w:rStyle w:val="af0"/>
            <w:color w:val="auto"/>
            <w:sz w:val="28"/>
            <w:szCs w:val="28"/>
          </w:rPr>
          <w:t>@mail.ru</w:t>
        </w:r>
      </w:hyperlink>
      <w:r w:rsidRPr="002972DC">
        <w:rPr>
          <w:rStyle w:val="portal-menuuser-email"/>
          <w:sz w:val="28"/>
          <w:szCs w:val="28"/>
        </w:rPr>
        <w:t>.</w:t>
      </w:r>
    </w:p>
    <w:p w:rsidR="000E331A" w:rsidRPr="008F7701" w:rsidRDefault="000E331A" w:rsidP="000E331A">
      <w:pPr>
        <w:ind w:firstLine="720"/>
        <w:jc w:val="both"/>
        <w:rPr>
          <w:rStyle w:val="portal-menuuser-email"/>
          <w:sz w:val="28"/>
          <w:szCs w:val="28"/>
        </w:rPr>
      </w:pPr>
      <w:r>
        <w:rPr>
          <w:rStyle w:val="portal-menuuser-email"/>
          <w:sz w:val="28"/>
          <w:szCs w:val="28"/>
        </w:rPr>
        <w:t>Печатные издания: «Информационный вестник Слободского сельского поселения»</w:t>
      </w:r>
    </w:p>
    <w:p w:rsidR="000E331A" w:rsidRPr="008F7701" w:rsidRDefault="000E331A" w:rsidP="000E331A">
      <w:pPr>
        <w:ind w:firstLine="720"/>
        <w:jc w:val="both"/>
        <w:rPr>
          <w:color w:val="000000"/>
          <w:sz w:val="28"/>
          <w:szCs w:val="28"/>
        </w:rPr>
      </w:pPr>
      <w:r w:rsidRPr="008F7701">
        <w:rPr>
          <w:color w:val="000000"/>
          <w:sz w:val="28"/>
          <w:szCs w:val="28"/>
        </w:rPr>
        <w:t>Гражданин может обратиться в Администрацию с обращением лично по вышеуказанному адресу в рабочее время в соответствии с графиком работы Администрации.</w:t>
      </w:r>
    </w:p>
    <w:p w:rsidR="000E331A" w:rsidRPr="008F7701" w:rsidRDefault="000E331A" w:rsidP="000E331A">
      <w:pPr>
        <w:ind w:firstLine="720"/>
        <w:jc w:val="both"/>
        <w:rPr>
          <w:sz w:val="28"/>
          <w:szCs w:val="28"/>
        </w:rPr>
      </w:pPr>
      <w:r w:rsidRPr="008F7701">
        <w:rPr>
          <w:sz w:val="28"/>
          <w:szCs w:val="28"/>
        </w:rPr>
        <w:t>График работы Администрации:</w:t>
      </w:r>
    </w:p>
    <w:p w:rsidR="000E331A" w:rsidRPr="008F7701" w:rsidRDefault="000E331A" w:rsidP="000E331A">
      <w:pPr>
        <w:jc w:val="both"/>
        <w:rPr>
          <w:sz w:val="28"/>
          <w:szCs w:val="28"/>
        </w:rPr>
      </w:pPr>
      <w:r w:rsidRPr="008F7701">
        <w:rPr>
          <w:sz w:val="28"/>
          <w:szCs w:val="28"/>
        </w:rPr>
        <w:t>понедельник – четверг: с 8.00 до 17.00, перерыв на обед с 12.00 до 13.00;</w:t>
      </w:r>
    </w:p>
    <w:p w:rsidR="000E331A" w:rsidRPr="008F7701" w:rsidRDefault="000E331A" w:rsidP="000E331A">
      <w:pPr>
        <w:jc w:val="both"/>
        <w:rPr>
          <w:sz w:val="28"/>
          <w:szCs w:val="28"/>
        </w:rPr>
      </w:pPr>
      <w:r w:rsidRPr="008F7701">
        <w:rPr>
          <w:sz w:val="28"/>
          <w:szCs w:val="28"/>
        </w:rPr>
        <w:t>пятница: с 8.00 до 16.00, перерыв на обед с 12.00 до 13.00.</w:t>
      </w:r>
    </w:p>
    <w:p w:rsidR="000E331A" w:rsidRPr="00554EF4" w:rsidRDefault="000E331A" w:rsidP="000E331A">
      <w:pPr>
        <w:pStyle w:val="a3"/>
        <w:tabs>
          <w:tab w:val="left" w:pos="706"/>
        </w:tabs>
        <w:ind w:right="20"/>
        <w:rPr>
          <w:color w:val="000000"/>
          <w:szCs w:val="28"/>
        </w:rPr>
      </w:pPr>
      <w:r>
        <w:rPr>
          <w:szCs w:val="28"/>
        </w:rPr>
        <w:tab/>
        <w:t xml:space="preserve">1.4. </w:t>
      </w:r>
      <w:proofErr w:type="gramStart"/>
      <w:r w:rsidRPr="00597221">
        <w:rPr>
          <w:szCs w:val="28"/>
        </w:rPr>
        <w:t>Информация</w:t>
      </w:r>
      <w:r>
        <w:rPr>
          <w:szCs w:val="28"/>
        </w:rPr>
        <w:t xml:space="preserve"> о предоставлении муниципальной услуги</w:t>
      </w:r>
      <w:r w:rsidRPr="00597221">
        <w:rPr>
          <w:szCs w:val="28"/>
        </w:rPr>
        <w:t xml:space="preserve">, </w:t>
      </w:r>
      <w:r>
        <w:rPr>
          <w:szCs w:val="28"/>
        </w:rPr>
        <w:t xml:space="preserve">а также об услугах, которые являются необходимыми и обязательными для предоставления муниципальной услуги,  </w:t>
      </w:r>
      <w:r w:rsidRPr="00597221">
        <w:rPr>
          <w:szCs w:val="28"/>
        </w:rPr>
        <w:t xml:space="preserve">размещается на стендах в месте предоставления услуги, на сайте Администрации </w:t>
      </w:r>
      <w:r>
        <w:rPr>
          <w:szCs w:val="28"/>
        </w:rPr>
        <w:t xml:space="preserve">Угличского муниципального района </w:t>
      </w:r>
      <w:r w:rsidRPr="00597221">
        <w:rPr>
          <w:szCs w:val="28"/>
        </w:rPr>
        <w:t xml:space="preserve">в сети </w:t>
      </w:r>
      <w:r>
        <w:rPr>
          <w:szCs w:val="28"/>
        </w:rPr>
        <w:t>«</w:t>
      </w:r>
      <w:r w:rsidRPr="00597221">
        <w:rPr>
          <w:szCs w:val="28"/>
        </w:rPr>
        <w:t>Интернет</w:t>
      </w:r>
      <w:r>
        <w:rPr>
          <w:szCs w:val="28"/>
        </w:rPr>
        <w:t>»,</w:t>
      </w:r>
      <w:r w:rsidRPr="00554EF4">
        <w:rPr>
          <w:color w:val="000000"/>
          <w:sz w:val="24"/>
          <w:szCs w:val="24"/>
        </w:rPr>
        <w:t xml:space="preserve"> </w:t>
      </w:r>
      <w:r w:rsidRPr="00554EF4">
        <w:rPr>
          <w:color w:val="000000"/>
          <w:szCs w:val="28"/>
        </w:rPr>
        <w:t xml:space="preserve">а также в федеральной государственной информационной системе </w:t>
      </w:r>
      <w:r>
        <w:rPr>
          <w:color w:val="000000"/>
          <w:szCs w:val="28"/>
        </w:rPr>
        <w:t>«</w:t>
      </w:r>
      <w:r w:rsidRPr="00554EF4">
        <w:rPr>
          <w:color w:val="000000"/>
          <w:szCs w:val="28"/>
        </w:rPr>
        <w:t>Единый портал государственных и муниципальных услуг (функций)</w:t>
      </w:r>
      <w:r>
        <w:rPr>
          <w:color w:val="000000"/>
          <w:szCs w:val="28"/>
        </w:rPr>
        <w:t>»</w:t>
      </w:r>
      <w:r w:rsidRPr="00554EF4">
        <w:rPr>
          <w:color w:val="000000"/>
          <w:szCs w:val="28"/>
        </w:rPr>
        <w:t xml:space="preserve"> (далее - Единый портал) </w:t>
      </w:r>
      <w:hyperlink r:id="rId12" w:history="1">
        <w:r w:rsidRPr="00554EF4">
          <w:rPr>
            <w:rStyle w:val="af0"/>
            <w:color w:val="000000"/>
            <w:szCs w:val="28"/>
            <w:lang w:val="en-US" w:eastAsia="en-US"/>
          </w:rPr>
          <w:t>www</w:t>
        </w:r>
        <w:r w:rsidRPr="00554EF4">
          <w:rPr>
            <w:rStyle w:val="af0"/>
            <w:color w:val="000000"/>
            <w:szCs w:val="28"/>
            <w:lang w:eastAsia="en-US"/>
          </w:rPr>
          <w:t>.</w:t>
        </w:r>
        <w:proofErr w:type="spellStart"/>
        <w:r w:rsidRPr="00554EF4">
          <w:rPr>
            <w:rStyle w:val="af0"/>
            <w:color w:val="000000"/>
            <w:szCs w:val="28"/>
            <w:lang w:val="en-US" w:eastAsia="en-US"/>
          </w:rPr>
          <w:t>gosuslugi</w:t>
        </w:r>
        <w:proofErr w:type="spellEnd"/>
        <w:r w:rsidRPr="00554EF4">
          <w:rPr>
            <w:rStyle w:val="af0"/>
            <w:color w:val="000000"/>
            <w:szCs w:val="28"/>
            <w:lang w:eastAsia="en-US"/>
          </w:rPr>
          <w:t>.</w:t>
        </w:r>
        <w:proofErr w:type="spellStart"/>
        <w:r w:rsidRPr="00554EF4">
          <w:rPr>
            <w:rStyle w:val="af0"/>
            <w:color w:val="000000"/>
            <w:szCs w:val="28"/>
            <w:lang w:val="en-US" w:eastAsia="en-US"/>
          </w:rPr>
          <w:t>ru</w:t>
        </w:r>
        <w:proofErr w:type="spellEnd"/>
      </w:hyperlink>
      <w:r w:rsidRPr="00554EF4">
        <w:rPr>
          <w:color w:val="000000"/>
          <w:szCs w:val="28"/>
          <w:lang w:eastAsia="en-US"/>
        </w:rPr>
        <w:t>.</w:t>
      </w:r>
      <w:proofErr w:type="gramEnd"/>
    </w:p>
    <w:p w:rsidR="000E331A" w:rsidRPr="00554EF4" w:rsidRDefault="000E331A" w:rsidP="000E331A">
      <w:pPr>
        <w:pStyle w:val="a3"/>
        <w:ind w:right="-1" w:firstLine="709"/>
        <w:rPr>
          <w:szCs w:val="28"/>
        </w:rPr>
      </w:pPr>
      <w:r>
        <w:rPr>
          <w:szCs w:val="28"/>
        </w:rPr>
        <w:lastRenderedPageBreak/>
        <w:t xml:space="preserve">1.5. </w:t>
      </w:r>
      <w:r w:rsidRPr="00554EF4">
        <w:rPr>
          <w:szCs w:val="28"/>
        </w:rPr>
        <w:t xml:space="preserve">Предоставление информации заявителям по вопросам оказания муниципальной услуги, в том числе о ходе предоставления муниципальной услуги, производится ответственным специалистом Администрации </w:t>
      </w:r>
      <w:r>
        <w:rPr>
          <w:szCs w:val="28"/>
        </w:rPr>
        <w:t>Слобод</w:t>
      </w:r>
      <w:r w:rsidRPr="00554EF4">
        <w:rPr>
          <w:szCs w:val="28"/>
        </w:rPr>
        <w:t>ского сельского поселения.</w:t>
      </w:r>
    </w:p>
    <w:p w:rsidR="000E331A" w:rsidRPr="00554EF4" w:rsidRDefault="000E331A" w:rsidP="000E331A">
      <w:pPr>
        <w:pStyle w:val="a3"/>
        <w:ind w:left="20" w:right="20" w:firstLine="380"/>
        <w:rPr>
          <w:szCs w:val="28"/>
        </w:rPr>
      </w:pPr>
      <w:r>
        <w:rPr>
          <w:szCs w:val="28"/>
        </w:rPr>
        <w:t xml:space="preserve">    </w:t>
      </w:r>
      <w:r w:rsidRPr="00554EF4">
        <w:rPr>
          <w:szCs w:val="28"/>
        </w:rPr>
        <w:t>Консультации предоставляются в устной форме</w:t>
      </w:r>
      <w:r w:rsidRPr="00554EF4">
        <w:rPr>
          <w:rStyle w:val="afe"/>
          <w:sz w:val="28"/>
          <w:szCs w:val="28"/>
        </w:rPr>
        <w:t xml:space="preserve"> </w:t>
      </w:r>
      <w:r w:rsidRPr="006F5DAA">
        <w:rPr>
          <w:rStyle w:val="afe"/>
          <w:rFonts w:ascii="Times New Roman" w:hAnsi="Times New Roman" w:cs="Times New Roman"/>
          <w:sz w:val="28"/>
          <w:szCs w:val="28"/>
        </w:rPr>
        <w:t>при</w:t>
      </w:r>
      <w:r w:rsidRPr="006F5DAA">
        <w:rPr>
          <w:szCs w:val="28"/>
        </w:rPr>
        <w:t xml:space="preserve"> </w:t>
      </w:r>
      <w:r w:rsidRPr="00554EF4">
        <w:rPr>
          <w:szCs w:val="28"/>
        </w:rPr>
        <w:t>личном обращении,</w:t>
      </w:r>
      <w:r w:rsidRPr="00554EF4">
        <w:rPr>
          <w:rStyle w:val="afe"/>
          <w:sz w:val="28"/>
          <w:szCs w:val="28"/>
        </w:rPr>
        <w:t xml:space="preserve"> </w:t>
      </w:r>
      <w:r w:rsidRPr="00013E6A">
        <w:rPr>
          <w:rStyle w:val="afe"/>
          <w:rFonts w:ascii="Times New Roman" w:hAnsi="Times New Roman" w:cs="Times New Roman"/>
          <w:sz w:val="28"/>
          <w:szCs w:val="28"/>
        </w:rPr>
        <w:t>посредством</w:t>
      </w:r>
      <w:r w:rsidRPr="00554EF4">
        <w:rPr>
          <w:rStyle w:val="afe"/>
          <w:sz w:val="28"/>
          <w:szCs w:val="28"/>
        </w:rPr>
        <w:t xml:space="preserve"> </w:t>
      </w:r>
      <w:r w:rsidRPr="00554EF4">
        <w:rPr>
          <w:szCs w:val="28"/>
        </w:rPr>
        <w:t>телефонной связи либо с использованием электронного информирования.</w:t>
      </w:r>
    </w:p>
    <w:p w:rsidR="000E331A" w:rsidRPr="00554EF4" w:rsidRDefault="000E331A" w:rsidP="000E331A">
      <w:pPr>
        <w:pStyle w:val="a3"/>
        <w:ind w:left="20" w:right="20" w:firstLine="380"/>
        <w:rPr>
          <w:szCs w:val="28"/>
        </w:rPr>
      </w:pPr>
      <w:r>
        <w:rPr>
          <w:szCs w:val="28"/>
        </w:rPr>
        <w:t xml:space="preserve">     </w:t>
      </w:r>
      <w:r w:rsidRPr="00554EF4">
        <w:rPr>
          <w:szCs w:val="28"/>
        </w:rPr>
        <w:t>При консультировании заявителю дается точный и исчерпывающий ответ на поставленные вопросы.</w:t>
      </w:r>
    </w:p>
    <w:p w:rsidR="000E331A" w:rsidRPr="00554EF4" w:rsidRDefault="000E331A" w:rsidP="000E331A">
      <w:pPr>
        <w:pStyle w:val="a3"/>
        <w:ind w:left="20" w:right="20" w:firstLine="380"/>
        <w:rPr>
          <w:szCs w:val="28"/>
        </w:rPr>
      </w:pPr>
      <w:r>
        <w:rPr>
          <w:szCs w:val="28"/>
        </w:rPr>
        <w:t xml:space="preserve">    </w:t>
      </w:r>
      <w:r w:rsidRPr="00554EF4">
        <w:rPr>
          <w:szCs w:val="28"/>
        </w:rPr>
        <w:t xml:space="preserve">Если ответ на поставленный вопрос не может быть дан ответственным специалистом Администрации поселения самостоятельно или подготовка ответа требует времени, заявителю должно быть </w:t>
      </w:r>
      <w:proofErr w:type="gramStart"/>
      <w:r w:rsidRPr="00554EF4">
        <w:rPr>
          <w:szCs w:val="28"/>
        </w:rPr>
        <w:t>предложено</w:t>
      </w:r>
      <w:proofErr w:type="gramEnd"/>
      <w:r w:rsidRPr="00554EF4">
        <w:rPr>
          <w:szCs w:val="28"/>
        </w:rPr>
        <w:t xml:space="preserve"> направить письменное обращение либо назначено другое время для получения информации.</w:t>
      </w:r>
    </w:p>
    <w:p w:rsidR="000E331A" w:rsidRPr="00554EF4" w:rsidRDefault="000E331A" w:rsidP="000E331A">
      <w:pPr>
        <w:pStyle w:val="a3"/>
        <w:ind w:left="20" w:right="20" w:firstLine="380"/>
        <w:rPr>
          <w:szCs w:val="28"/>
        </w:rPr>
      </w:pPr>
      <w:r>
        <w:rPr>
          <w:szCs w:val="28"/>
        </w:rPr>
        <w:t xml:space="preserve">    </w:t>
      </w:r>
      <w:r w:rsidRPr="00554EF4">
        <w:rPr>
          <w:szCs w:val="28"/>
        </w:rPr>
        <w:t xml:space="preserve">Консультирование в устной форме при личном обращении осуществляется в пределах 15 минут. </w:t>
      </w:r>
    </w:p>
    <w:p w:rsidR="000E331A" w:rsidRPr="00554EF4" w:rsidRDefault="000E331A" w:rsidP="000E331A">
      <w:pPr>
        <w:pStyle w:val="a3"/>
        <w:ind w:right="20" w:firstLine="708"/>
        <w:rPr>
          <w:szCs w:val="28"/>
        </w:rPr>
      </w:pPr>
      <w:r w:rsidRPr="00554EF4">
        <w:rPr>
          <w:szCs w:val="28"/>
        </w:rPr>
        <w:t>Обращение по телефону допускается в течение установленного рабочего времени.</w:t>
      </w:r>
    </w:p>
    <w:p w:rsidR="000E331A" w:rsidRPr="00554EF4" w:rsidRDefault="000E331A" w:rsidP="000E331A">
      <w:pPr>
        <w:pStyle w:val="a3"/>
        <w:ind w:firstLine="380"/>
        <w:rPr>
          <w:szCs w:val="28"/>
        </w:rPr>
      </w:pPr>
      <w:r>
        <w:rPr>
          <w:szCs w:val="28"/>
        </w:rPr>
        <w:t xml:space="preserve">   </w:t>
      </w:r>
      <w:r w:rsidRPr="00554EF4">
        <w:rPr>
          <w:szCs w:val="28"/>
        </w:rPr>
        <w:t>Консультирование по телефону осуществляется в пределах 5 минут. При консультировании по телефону ответственный специалист Администрации поселения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0E331A" w:rsidRDefault="000E331A" w:rsidP="000E331A">
      <w:pPr>
        <w:pStyle w:val="af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</w:p>
    <w:p w:rsidR="000E331A" w:rsidRPr="0064723F" w:rsidRDefault="000E331A" w:rsidP="000E331A">
      <w:pPr>
        <w:pStyle w:val="af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64723F">
        <w:rPr>
          <w:rFonts w:ascii="Times New Roman" w:eastAsia="Arial CYR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E331A" w:rsidRPr="00597221" w:rsidRDefault="000E331A" w:rsidP="000E331A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sz w:val="28"/>
          <w:szCs w:val="28"/>
        </w:rPr>
        <w:t xml:space="preserve">2.1. </w:t>
      </w:r>
      <w:r w:rsidRPr="007923FA">
        <w:rPr>
          <w:rFonts w:ascii="Times New Roman" w:hAnsi="Times New Roman"/>
          <w:sz w:val="28"/>
          <w:szCs w:val="28"/>
        </w:rPr>
        <w:t>Наименование муниципальной услуги</w:t>
      </w:r>
      <w:r w:rsidRPr="00597221">
        <w:rPr>
          <w:rFonts w:ascii="Times New Roman" w:hAnsi="Times New Roman"/>
          <w:sz w:val="28"/>
          <w:szCs w:val="28"/>
        </w:rPr>
        <w:t>: «Выдача разрешени</w:t>
      </w:r>
      <w:r>
        <w:rPr>
          <w:rFonts w:ascii="Times New Roman" w:hAnsi="Times New Roman"/>
          <w:sz w:val="28"/>
          <w:szCs w:val="28"/>
        </w:rPr>
        <w:t>я</w:t>
      </w:r>
      <w:r w:rsidRPr="0059722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снос или пересадку зеленых насаждений</w:t>
      </w:r>
      <w:r w:rsidRPr="00597221">
        <w:rPr>
          <w:rFonts w:ascii="Times New Roman" w:hAnsi="Times New Roman"/>
          <w:sz w:val="28"/>
          <w:szCs w:val="28"/>
        </w:rPr>
        <w:t>».</w:t>
      </w:r>
    </w:p>
    <w:p w:rsidR="000E331A" w:rsidRDefault="000E331A" w:rsidP="000E331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97221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7923FA">
        <w:rPr>
          <w:rFonts w:ascii="Times New Roman" w:hAnsi="Times New Roman"/>
          <w:bCs/>
          <w:sz w:val="28"/>
          <w:szCs w:val="28"/>
        </w:rPr>
        <w:t xml:space="preserve">2.2. </w:t>
      </w:r>
      <w:r>
        <w:rPr>
          <w:rFonts w:ascii="Times New Roman" w:hAnsi="Times New Roman"/>
          <w:bCs/>
          <w:sz w:val="28"/>
          <w:szCs w:val="28"/>
        </w:rPr>
        <w:t>М</w:t>
      </w:r>
      <w:r w:rsidRPr="007923FA">
        <w:rPr>
          <w:rFonts w:ascii="Times New Roman" w:hAnsi="Times New Roman"/>
          <w:bCs/>
          <w:sz w:val="28"/>
          <w:szCs w:val="28"/>
        </w:rPr>
        <w:t>униципальную услугу</w:t>
      </w:r>
      <w:r>
        <w:rPr>
          <w:rFonts w:ascii="Times New Roman" w:hAnsi="Times New Roman"/>
          <w:bCs/>
          <w:sz w:val="28"/>
          <w:szCs w:val="28"/>
        </w:rPr>
        <w:t xml:space="preserve"> предоставляет</w:t>
      </w:r>
      <w:r>
        <w:rPr>
          <w:rFonts w:ascii="Times New Roman" w:hAnsi="Times New Roman"/>
          <w:sz w:val="28"/>
          <w:szCs w:val="28"/>
        </w:rPr>
        <w:t xml:space="preserve"> Администрация Слободского сельского поселения</w:t>
      </w:r>
      <w:r w:rsidRPr="00597221">
        <w:rPr>
          <w:rFonts w:ascii="Times New Roman" w:hAnsi="Times New Roman"/>
          <w:sz w:val="28"/>
          <w:szCs w:val="28"/>
        </w:rPr>
        <w:t>.</w:t>
      </w:r>
    </w:p>
    <w:p w:rsidR="006C4C9E" w:rsidRPr="006C4C9E" w:rsidRDefault="000E331A" w:rsidP="000E331A">
      <w:pPr>
        <w:pStyle w:val="a3"/>
        <w:tabs>
          <w:tab w:val="left" w:leader="underscore" w:pos="1945"/>
        </w:tabs>
        <w:ind w:left="20" w:right="20" w:firstLine="380"/>
        <w:rPr>
          <w:szCs w:val="28"/>
        </w:rPr>
      </w:pPr>
      <w:r>
        <w:rPr>
          <w:szCs w:val="28"/>
        </w:rPr>
        <w:t xml:space="preserve">    </w:t>
      </w:r>
      <w:r w:rsidRPr="007923FA">
        <w:rPr>
          <w:szCs w:val="28"/>
        </w:rPr>
        <w:t xml:space="preserve">В ходе предоставления муниципальной услуги запрещается требовать от </w:t>
      </w:r>
      <w:r w:rsidRPr="006C4C9E">
        <w:rPr>
          <w:szCs w:val="28"/>
        </w:rPr>
        <w:t>заявителя</w:t>
      </w:r>
      <w:r w:rsidR="006C4C9E" w:rsidRPr="006C4C9E">
        <w:rPr>
          <w:szCs w:val="28"/>
        </w:rPr>
        <w:t>:</w:t>
      </w:r>
    </w:p>
    <w:p w:rsidR="006C4C9E" w:rsidRPr="006C4C9E" w:rsidRDefault="006C4C9E" w:rsidP="006C4C9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6C4C9E">
        <w:rPr>
          <w:color w:val="333333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C4C9E" w:rsidRPr="006C4C9E" w:rsidRDefault="006C4C9E" w:rsidP="006C4C9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" w:name="dst159"/>
      <w:bookmarkEnd w:id="1"/>
      <w:r w:rsidRPr="006C4C9E">
        <w:rPr>
          <w:color w:val="333333"/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</w:p>
    <w:p w:rsidR="006C4C9E" w:rsidRPr="006C4C9E" w:rsidRDefault="006C4C9E" w:rsidP="006C4C9E">
      <w:pPr>
        <w:shd w:val="clear" w:color="auto" w:fill="FFFFFF"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" w:name="dst38"/>
      <w:bookmarkEnd w:id="2"/>
      <w:r w:rsidRPr="006C4C9E">
        <w:rPr>
          <w:color w:val="333333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</w:t>
      </w:r>
      <w:bookmarkStart w:id="3" w:name="dst290"/>
      <w:bookmarkEnd w:id="3"/>
      <w:r w:rsidRPr="006C4C9E">
        <w:rPr>
          <w:color w:val="333333"/>
          <w:sz w:val="28"/>
          <w:szCs w:val="28"/>
        </w:rPr>
        <w:t>;</w:t>
      </w:r>
    </w:p>
    <w:p w:rsidR="006C4C9E" w:rsidRPr="006C4C9E" w:rsidRDefault="006C4C9E" w:rsidP="006C4C9E">
      <w:pPr>
        <w:shd w:val="clear" w:color="auto" w:fill="FFFFFF"/>
        <w:spacing w:line="290" w:lineRule="atLeast"/>
        <w:ind w:firstLine="540"/>
        <w:jc w:val="both"/>
        <w:rPr>
          <w:color w:val="FF0000"/>
          <w:sz w:val="28"/>
          <w:szCs w:val="28"/>
        </w:rPr>
      </w:pPr>
      <w:r w:rsidRPr="006C4C9E">
        <w:rPr>
          <w:color w:val="333333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0E331A" w:rsidRDefault="000E331A" w:rsidP="006C4C9E">
      <w:pPr>
        <w:pStyle w:val="a3"/>
        <w:tabs>
          <w:tab w:val="left" w:leader="underscore" w:pos="1945"/>
        </w:tabs>
        <w:ind w:left="20" w:right="20" w:firstLine="380"/>
        <w:rPr>
          <w:szCs w:val="28"/>
        </w:rPr>
      </w:pPr>
      <w:r w:rsidRPr="00240FA9">
        <w:rPr>
          <w:b/>
          <w:szCs w:val="28"/>
        </w:rPr>
        <w:t xml:space="preserve">     </w:t>
      </w:r>
      <w:r>
        <w:rPr>
          <w:b/>
          <w:szCs w:val="28"/>
        </w:rPr>
        <w:t xml:space="preserve">    </w:t>
      </w:r>
      <w:r w:rsidRPr="007923FA">
        <w:rPr>
          <w:szCs w:val="28"/>
        </w:rPr>
        <w:t>2.3. Результатом предоставления муниципальной услуги</w:t>
      </w:r>
      <w:r w:rsidRPr="00A80FB9">
        <w:rPr>
          <w:szCs w:val="28"/>
        </w:rPr>
        <w:t xml:space="preserve"> является </w:t>
      </w:r>
      <w:r>
        <w:rPr>
          <w:szCs w:val="28"/>
        </w:rPr>
        <w:t>выдача (направление) заявителю:</w:t>
      </w:r>
    </w:p>
    <w:p w:rsidR="000E331A" w:rsidRPr="007923FA" w:rsidRDefault="000E331A" w:rsidP="000E331A">
      <w:pPr>
        <w:pStyle w:val="a3"/>
        <w:tabs>
          <w:tab w:val="left" w:pos="491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-</w:t>
      </w:r>
      <w:r w:rsidRPr="007923FA">
        <w:rPr>
          <w:szCs w:val="28"/>
        </w:rPr>
        <w:t xml:space="preserve"> распоряжения о разрешении на снос или пересадку зеленых насаждений;</w:t>
      </w:r>
    </w:p>
    <w:p w:rsidR="000E331A" w:rsidRPr="007923FA" w:rsidRDefault="000E331A" w:rsidP="000E331A">
      <w:pPr>
        <w:pStyle w:val="a3"/>
        <w:tabs>
          <w:tab w:val="left" w:pos="491"/>
        </w:tabs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  <w:t xml:space="preserve">- </w:t>
      </w:r>
      <w:r w:rsidRPr="007923FA">
        <w:rPr>
          <w:szCs w:val="28"/>
        </w:rPr>
        <w:t>распоряжения об отказе в предоставлении муниципальной услуги.</w:t>
      </w:r>
    </w:p>
    <w:p w:rsidR="000E331A" w:rsidRPr="00D848AF" w:rsidRDefault="000E331A" w:rsidP="000E331A">
      <w:pPr>
        <w:pStyle w:val="a3"/>
        <w:tabs>
          <w:tab w:val="left" w:pos="678"/>
          <w:tab w:val="left" w:leader="underscore" w:pos="5238"/>
        </w:tabs>
        <w:rPr>
          <w:szCs w:val="28"/>
        </w:rPr>
      </w:pPr>
      <w:r>
        <w:rPr>
          <w:szCs w:val="28"/>
        </w:rPr>
        <w:tab/>
      </w:r>
      <w:r w:rsidRPr="00D848AF">
        <w:rPr>
          <w:szCs w:val="28"/>
        </w:rPr>
        <w:t xml:space="preserve">2.4. Общий срок предоставления муниципальной услуги составляет </w:t>
      </w:r>
      <w:r w:rsidRPr="00D848AF">
        <w:rPr>
          <w:szCs w:val="28"/>
        </w:rPr>
        <w:tab/>
      </w:r>
      <w:r>
        <w:rPr>
          <w:szCs w:val="28"/>
        </w:rPr>
        <w:t>14 рабочих дней</w:t>
      </w:r>
      <w:r w:rsidRPr="00D848AF">
        <w:rPr>
          <w:szCs w:val="28"/>
        </w:rPr>
        <w:t xml:space="preserve">, в том числе: срок выдачи (направления) документов, являющихся результатом предоставления муниципальной услуги,  </w:t>
      </w:r>
      <w:r>
        <w:rPr>
          <w:szCs w:val="28"/>
        </w:rPr>
        <w:t>3</w:t>
      </w:r>
      <w:r w:rsidRPr="00D848AF">
        <w:rPr>
          <w:szCs w:val="28"/>
        </w:rPr>
        <w:t xml:space="preserve"> - рабочих дня.</w:t>
      </w:r>
    </w:p>
    <w:p w:rsidR="000E331A" w:rsidRPr="00464605" w:rsidRDefault="000E331A" w:rsidP="000E331A">
      <w:pPr>
        <w:jc w:val="both"/>
        <w:rPr>
          <w:sz w:val="28"/>
          <w:szCs w:val="28"/>
        </w:rPr>
      </w:pPr>
      <w:r w:rsidRPr="00597221">
        <w:rPr>
          <w:rFonts w:eastAsia="Arial CYR"/>
          <w:sz w:val="28"/>
          <w:szCs w:val="28"/>
        </w:rPr>
        <w:t xml:space="preserve">     </w:t>
      </w:r>
      <w:r>
        <w:rPr>
          <w:rFonts w:eastAsia="Arial CYR"/>
          <w:sz w:val="28"/>
          <w:szCs w:val="28"/>
        </w:rPr>
        <w:t xml:space="preserve">    </w:t>
      </w:r>
      <w:r w:rsidRPr="00464605">
        <w:rPr>
          <w:rFonts w:eastAsia="Arial CYR"/>
          <w:sz w:val="28"/>
          <w:szCs w:val="28"/>
        </w:rPr>
        <w:t xml:space="preserve">2.5. </w:t>
      </w:r>
      <w:r>
        <w:rPr>
          <w:rFonts w:eastAsia="Arial CYR"/>
          <w:sz w:val="28"/>
          <w:szCs w:val="28"/>
        </w:rPr>
        <w:t>П</w:t>
      </w:r>
      <w:r w:rsidRPr="00464605">
        <w:rPr>
          <w:rFonts w:eastAsia="Arial CYR"/>
          <w:sz w:val="28"/>
          <w:szCs w:val="28"/>
        </w:rPr>
        <w:t>редоставление муниципальной услуги</w:t>
      </w:r>
      <w:r>
        <w:rPr>
          <w:rFonts w:eastAsia="Arial CYR"/>
          <w:sz w:val="28"/>
          <w:szCs w:val="28"/>
        </w:rPr>
        <w:t xml:space="preserve"> осуществляется в соответствии </w:t>
      </w:r>
      <w:proofErr w:type="gramStart"/>
      <w:r>
        <w:rPr>
          <w:rFonts w:eastAsia="Arial CYR"/>
          <w:sz w:val="28"/>
          <w:szCs w:val="28"/>
        </w:rPr>
        <w:t>с</w:t>
      </w:r>
      <w:proofErr w:type="gramEnd"/>
      <w:r w:rsidRPr="00464605">
        <w:rPr>
          <w:sz w:val="28"/>
          <w:szCs w:val="28"/>
        </w:rPr>
        <w:t>:</w:t>
      </w:r>
    </w:p>
    <w:p w:rsidR="000E331A" w:rsidRPr="00597221" w:rsidRDefault="000E331A" w:rsidP="000E331A">
      <w:pPr>
        <w:ind w:left="708"/>
        <w:jc w:val="both"/>
        <w:rPr>
          <w:sz w:val="28"/>
          <w:szCs w:val="28"/>
        </w:rPr>
      </w:pPr>
      <w:r w:rsidRPr="00597221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59722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97221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0E331A" w:rsidRPr="00597221" w:rsidRDefault="000E331A" w:rsidP="000E331A">
      <w:pPr>
        <w:ind w:firstLine="708"/>
        <w:jc w:val="both"/>
        <w:rPr>
          <w:sz w:val="28"/>
          <w:szCs w:val="28"/>
        </w:rPr>
      </w:pPr>
      <w:r w:rsidRPr="00597221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59722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97221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0E331A" w:rsidRPr="00597221" w:rsidRDefault="000E331A" w:rsidP="000E331A">
      <w:pPr>
        <w:ind w:firstLine="708"/>
        <w:jc w:val="both"/>
        <w:rPr>
          <w:sz w:val="28"/>
          <w:szCs w:val="28"/>
        </w:rPr>
      </w:pPr>
      <w:r w:rsidRPr="00597221">
        <w:rPr>
          <w:sz w:val="28"/>
          <w:szCs w:val="28"/>
        </w:rPr>
        <w:t>- Устав</w:t>
      </w:r>
      <w:r>
        <w:rPr>
          <w:sz w:val="28"/>
          <w:szCs w:val="28"/>
        </w:rPr>
        <w:t>ом</w:t>
      </w:r>
      <w:r w:rsidRPr="00597221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</w:t>
      </w:r>
      <w:r w:rsidRPr="00597221">
        <w:rPr>
          <w:sz w:val="28"/>
          <w:szCs w:val="28"/>
        </w:rPr>
        <w:t>;</w:t>
      </w:r>
    </w:p>
    <w:p w:rsidR="000E331A" w:rsidRPr="00CE2D94" w:rsidRDefault="000E331A" w:rsidP="000E331A">
      <w:pPr>
        <w:ind w:firstLine="708"/>
        <w:jc w:val="both"/>
        <w:rPr>
          <w:sz w:val="28"/>
          <w:szCs w:val="28"/>
        </w:rPr>
      </w:pPr>
      <w:r w:rsidRPr="00CE2D94">
        <w:rPr>
          <w:bCs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Правилами благоустройства территории Слободского сельского поселения,</w:t>
      </w:r>
      <w:r>
        <w:rPr>
          <w:sz w:val="28"/>
          <w:szCs w:val="28"/>
        </w:rPr>
        <w:t xml:space="preserve"> </w:t>
      </w:r>
      <w:r w:rsidRPr="00CE2D94">
        <w:rPr>
          <w:sz w:val="28"/>
          <w:szCs w:val="28"/>
        </w:rPr>
        <w:t>утвержденн</w:t>
      </w:r>
      <w:r>
        <w:rPr>
          <w:sz w:val="28"/>
          <w:szCs w:val="28"/>
        </w:rPr>
        <w:t>ыми</w:t>
      </w:r>
      <w:r w:rsidRPr="00CE2D9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Муниципального Совета</w:t>
      </w:r>
      <w:r w:rsidRPr="00CE2D94">
        <w:rPr>
          <w:sz w:val="28"/>
          <w:szCs w:val="28"/>
        </w:rPr>
        <w:t xml:space="preserve"> </w:t>
      </w:r>
      <w:r>
        <w:rPr>
          <w:sz w:val="28"/>
          <w:szCs w:val="28"/>
        </w:rPr>
        <w:t>Слободского сельского поселения</w:t>
      </w:r>
      <w:r w:rsidRPr="00CE2D94">
        <w:rPr>
          <w:sz w:val="28"/>
          <w:szCs w:val="28"/>
        </w:rPr>
        <w:t xml:space="preserve"> от </w:t>
      </w:r>
      <w:r>
        <w:rPr>
          <w:sz w:val="28"/>
          <w:szCs w:val="28"/>
        </w:rPr>
        <w:t>25.05.2012 г.  №17 (с изменениями от 14.09.2012 г. № 23).</w:t>
      </w:r>
    </w:p>
    <w:p w:rsidR="000E331A" w:rsidRPr="00266DFC" w:rsidRDefault="000E331A" w:rsidP="000E331A">
      <w:pPr>
        <w:pStyle w:val="a3"/>
        <w:tabs>
          <w:tab w:val="left" w:pos="678"/>
        </w:tabs>
        <w:rPr>
          <w:szCs w:val="28"/>
        </w:rPr>
      </w:pPr>
      <w:r w:rsidRPr="00266DFC">
        <w:rPr>
          <w:szCs w:val="28"/>
        </w:rPr>
        <w:t xml:space="preserve">        </w:t>
      </w:r>
      <w:r>
        <w:rPr>
          <w:szCs w:val="28"/>
        </w:rPr>
        <w:tab/>
      </w:r>
      <w:r w:rsidRPr="00266DFC">
        <w:rPr>
          <w:szCs w:val="28"/>
        </w:rPr>
        <w:t>2.6.</w:t>
      </w:r>
      <w:r w:rsidRPr="00266DFC">
        <w:rPr>
          <w:b/>
          <w:szCs w:val="28"/>
        </w:rPr>
        <w:t xml:space="preserve"> </w:t>
      </w:r>
      <w:r w:rsidRPr="00266DFC">
        <w:rPr>
          <w:szCs w:val="28"/>
        </w:rPr>
        <w:t>Перечень документов, необходимых для предоставления муниципальной услуги.</w:t>
      </w:r>
    </w:p>
    <w:p w:rsidR="000E331A" w:rsidRPr="00266DFC" w:rsidRDefault="000E331A" w:rsidP="000E331A">
      <w:pPr>
        <w:pStyle w:val="a3"/>
        <w:numPr>
          <w:ilvl w:val="2"/>
          <w:numId w:val="27"/>
        </w:numPr>
        <w:tabs>
          <w:tab w:val="left" w:pos="798"/>
        </w:tabs>
        <w:rPr>
          <w:szCs w:val="28"/>
        </w:rPr>
      </w:pPr>
      <w:r w:rsidRPr="00266DFC">
        <w:rPr>
          <w:szCs w:val="28"/>
        </w:rPr>
        <w:t>Перечень документов, предоставляемых заявителем самостоятельно:</w:t>
      </w:r>
    </w:p>
    <w:p w:rsidR="000E331A" w:rsidRPr="00266DFC" w:rsidRDefault="000E331A" w:rsidP="000E331A">
      <w:pPr>
        <w:pStyle w:val="a3"/>
        <w:tabs>
          <w:tab w:val="left" w:pos="582"/>
        </w:tabs>
        <w:ind w:left="20" w:right="20"/>
        <w:rPr>
          <w:szCs w:val="28"/>
        </w:rPr>
      </w:pPr>
      <w:r w:rsidRPr="00266DFC">
        <w:rPr>
          <w:szCs w:val="28"/>
        </w:rPr>
        <w:tab/>
      </w:r>
      <w:r>
        <w:rPr>
          <w:szCs w:val="28"/>
        </w:rPr>
        <w:t xml:space="preserve"> </w:t>
      </w:r>
      <w:r w:rsidRPr="00266DFC">
        <w:rPr>
          <w:szCs w:val="28"/>
        </w:rPr>
        <w:t>1)</w:t>
      </w:r>
      <w:r>
        <w:rPr>
          <w:szCs w:val="28"/>
        </w:rPr>
        <w:t xml:space="preserve"> </w:t>
      </w:r>
      <w:r w:rsidRPr="00266DFC">
        <w:rPr>
          <w:szCs w:val="28"/>
        </w:rPr>
        <w:t>заявление</w:t>
      </w:r>
      <w:r w:rsidRPr="00266DFC">
        <w:rPr>
          <w:rStyle w:val="afe"/>
          <w:sz w:val="28"/>
          <w:szCs w:val="28"/>
        </w:rPr>
        <w:t xml:space="preserve"> по</w:t>
      </w:r>
      <w:r w:rsidRPr="00266DFC">
        <w:rPr>
          <w:i/>
          <w:iCs/>
          <w:szCs w:val="28"/>
        </w:rPr>
        <w:t xml:space="preserve"> </w:t>
      </w:r>
      <w:r w:rsidRPr="00266DFC">
        <w:rPr>
          <w:szCs w:val="28"/>
        </w:rPr>
        <w:t xml:space="preserve">форме согласно приложению 1 к административному регламенту, которое может быть полностью рукописным или изготовленным с использованием распечатанного с официального сайта </w:t>
      </w:r>
      <w:r>
        <w:rPr>
          <w:szCs w:val="28"/>
        </w:rPr>
        <w:t>Угличского муниципального района</w:t>
      </w:r>
      <w:r w:rsidRPr="00266DFC">
        <w:rPr>
          <w:szCs w:val="28"/>
        </w:rPr>
        <w:t xml:space="preserve"> и заполненного рукописно бланка заявления, или полностью изготовленным с использованием компьютерной техники;</w:t>
      </w:r>
    </w:p>
    <w:p w:rsidR="000E331A" w:rsidRPr="00266DFC" w:rsidRDefault="000E331A" w:rsidP="000E331A">
      <w:pPr>
        <w:pStyle w:val="a3"/>
        <w:tabs>
          <w:tab w:val="left" w:pos="644"/>
        </w:tabs>
        <w:ind w:left="20" w:right="20"/>
        <w:rPr>
          <w:szCs w:val="28"/>
        </w:rPr>
      </w:pPr>
      <w:r w:rsidRPr="00266DFC">
        <w:rPr>
          <w:szCs w:val="28"/>
        </w:rPr>
        <w:tab/>
      </w:r>
      <w:r>
        <w:rPr>
          <w:szCs w:val="28"/>
        </w:rPr>
        <w:t xml:space="preserve"> </w:t>
      </w:r>
      <w:r w:rsidRPr="00266DFC">
        <w:rPr>
          <w:szCs w:val="28"/>
        </w:rPr>
        <w:t>2) документы, подтверждающие согласие лиц, не являющихся заявителями, или их законных представителей на обработку персональных данных, а также полномочия заявителя действовать от имени указанных лиц или их законных представителей при передаче персональных данных в целях получения муниципальной услуги;</w:t>
      </w:r>
    </w:p>
    <w:p w:rsidR="000E331A" w:rsidRPr="00266DFC" w:rsidRDefault="000E331A" w:rsidP="000E331A">
      <w:pPr>
        <w:pStyle w:val="a3"/>
        <w:tabs>
          <w:tab w:val="left" w:pos="606"/>
        </w:tabs>
        <w:ind w:left="20" w:right="20"/>
        <w:rPr>
          <w:szCs w:val="28"/>
        </w:rPr>
      </w:pPr>
      <w:r w:rsidRPr="00266DFC">
        <w:rPr>
          <w:szCs w:val="28"/>
        </w:rPr>
        <w:tab/>
      </w:r>
      <w:r>
        <w:rPr>
          <w:szCs w:val="28"/>
        </w:rPr>
        <w:t xml:space="preserve"> </w:t>
      </w:r>
      <w:r w:rsidRPr="00266DFC">
        <w:rPr>
          <w:szCs w:val="28"/>
        </w:rPr>
        <w:t>3) документ, подтверждающий полномочия лица на осуществление действий от имени заявителя (в случае обращения представителя заявителя);</w:t>
      </w:r>
    </w:p>
    <w:p w:rsidR="000E331A" w:rsidRPr="00266DFC" w:rsidRDefault="000E331A" w:rsidP="000E331A">
      <w:pPr>
        <w:pStyle w:val="a3"/>
        <w:tabs>
          <w:tab w:val="left" w:pos="568"/>
        </w:tabs>
        <w:ind w:left="20"/>
        <w:rPr>
          <w:szCs w:val="28"/>
        </w:rPr>
      </w:pPr>
      <w:r w:rsidRPr="00266DFC">
        <w:rPr>
          <w:szCs w:val="28"/>
        </w:rPr>
        <w:tab/>
      </w:r>
      <w:r>
        <w:rPr>
          <w:szCs w:val="28"/>
        </w:rPr>
        <w:t xml:space="preserve"> </w:t>
      </w:r>
      <w:r w:rsidRPr="00266DFC">
        <w:rPr>
          <w:szCs w:val="28"/>
        </w:rPr>
        <w:t xml:space="preserve">4) </w:t>
      </w:r>
      <w:proofErr w:type="spellStart"/>
      <w:r w:rsidRPr="00266DFC">
        <w:rPr>
          <w:szCs w:val="28"/>
        </w:rPr>
        <w:t>подеревная</w:t>
      </w:r>
      <w:proofErr w:type="spellEnd"/>
      <w:r w:rsidRPr="00266DFC">
        <w:rPr>
          <w:szCs w:val="28"/>
        </w:rPr>
        <w:t xml:space="preserve"> съемка зеленых насаждений, планируемых к сносу (пересадке);</w:t>
      </w:r>
    </w:p>
    <w:p w:rsidR="000E331A" w:rsidRPr="00266DFC" w:rsidRDefault="000E331A" w:rsidP="000E331A">
      <w:pPr>
        <w:pStyle w:val="a3"/>
        <w:tabs>
          <w:tab w:val="left" w:pos="644"/>
        </w:tabs>
        <w:ind w:left="20" w:right="20"/>
        <w:rPr>
          <w:szCs w:val="28"/>
        </w:rPr>
      </w:pPr>
      <w:r w:rsidRPr="00266DFC">
        <w:rPr>
          <w:szCs w:val="28"/>
        </w:rPr>
        <w:t xml:space="preserve">         5) </w:t>
      </w:r>
      <w:proofErr w:type="spellStart"/>
      <w:r w:rsidRPr="00266DFC">
        <w:rPr>
          <w:szCs w:val="28"/>
        </w:rPr>
        <w:t>перечетная</w:t>
      </w:r>
      <w:proofErr w:type="spellEnd"/>
      <w:r w:rsidRPr="00266DFC">
        <w:rPr>
          <w:szCs w:val="28"/>
        </w:rPr>
        <w:t xml:space="preserve"> ведомость зеленых насаждений (приложение 2 к административному регламенту);</w:t>
      </w:r>
    </w:p>
    <w:p w:rsidR="000E331A" w:rsidRPr="00266DFC" w:rsidRDefault="000E331A" w:rsidP="000E331A">
      <w:pPr>
        <w:pStyle w:val="a3"/>
        <w:tabs>
          <w:tab w:val="left" w:pos="563"/>
        </w:tabs>
        <w:ind w:left="20"/>
        <w:rPr>
          <w:szCs w:val="28"/>
        </w:rPr>
      </w:pPr>
      <w:r w:rsidRPr="00266DFC">
        <w:rPr>
          <w:szCs w:val="28"/>
        </w:rPr>
        <w:tab/>
      </w:r>
      <w:r>
        <w:rPr>
          <w:szCs w:val="28"/>
        </w:rPr>
        <w:t xml:space="preserve">  </w:t>
      </w:r>
      <w:r w:rsidRPr="00266DFC">
        <w:rPr>
          <w:szCs w:val="28"/>
        </w:rPr>
        <w:t>6) план-схема расположения зеленых насаждений;</w:t>
      </w:r>
    </w:p>
    <w:p w:rsidR="000E331A" w:rsidRPr="00266DFC" w:rsidRDefault="000E331A" w:rsidP="000E331A">
      <w:pPr>
        <w:pStyle w:val="a3"/>
        <w:tabs>
          <w:tab w:val="left" w:pos="610"/>
        </w:tabs>
        <w:ind w:left="20" w:right="20"/>
        <w:rPr>
          <w:szCs w:val="28"/>
        </w:rPr>
      </w:pPr>
      <w:r w:rsidRPr="00266DFC">
        <w:rPr>
          <w:szCs w:val="28"/>
        </w:rPr>
        <w:t xml:space="preserve">         </w:t>
      </w:r>
      <w:r>
        <w:rPr>
          <w:szCs w:val="28"/>
        </w:rPr>
        <w:tab/>
      </w:r>
      <w:r w:rsidRPr="00266DFC">
        <w:rPr>
          <w:szCs w:val="28"/>
        </w:rPr>
        <w:t>7) план посадки новых насаждений (предоставляется при заявке на пересадку зеленых насаждений).</w:t>
      </w:r>
    </w:p>
    <w:p w:rsidR="000E331A" w:rsidRPr="00266DFC" w:rsidRDefault="000E331A" w:rsidP="000E331A">
      <w:pPr>
        <w:pStyle w:val="a3"/>
        <w:tabs>
          <w:tab w:val="left" w:pos="0"/>
        </w:tabs>
        <w:ind w:left="60" w:right="20"/>
        <w:rPr>
          <w:szCs w:val="28"/>
        </w:rPr>
      </w:pPr>
      <w:r>
        <w:rPr>
          <w:szCs w:val="28"/>
        </w:rPr>
        <w:tab/>
        <w:t xml:space="preserve">2.6.2. </w:t>
      </w:r>
      <w:r w:rsidRPr="00266DFC">
        <w:rPr>
          <w:szCs w:val="28"/>
        </w:rPr>
        <w:t>Перечень документов (информации), запрашиваемых в порядке межведомственного информационного взаимодействия в соответствующих органах (организациях) и имеющихся в их распоряжении:</w:t>
      </w:r>
    </w:p>
    <w:p w:rsidR="000E331A" w:rsidRDefault="000E331A" w:rsidP="000E331A">
      <w:pPr>
        <w:pStyle w:val="a3"/>
        <w:tabs>
          <w:tab w:val="left" w:pos="362"/>
          <w:tab w:val="left" w:pos="524"/>
        </w:tabs>
        <w:ind w:left="40" w:right="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- </w:t>
      </w:r>
      <w:r w:rsidRPr="00266DFC">
        <w:rPr>
          <w:szCs w:val="28"/>
        </w:rPr>
        <w:t>о принадлежности земельного участка, на котором произрастают зеленые насаждения, заявленные к сносу (пересадке), к муниципальной собственности или к земельным участкам, государственная собственность на которые не разграничена (в случае сноса (пересадки) зеленых насаждений, произрастающих, на земельном участке</w:t>
      </w:r>
      <w:r>
        <w:rPr>
          <w:szCs w:val="28"/>
        </w:rPr>
        <w:t>, предоставленном в пользование;</w:t>
      </w:r>
    </w:p>
    <w:p w:rsidR="000E331A" w:rsidRPr="00266DFC" w:rsidRDefault="000E331A" w:rsidP="000E331A">
      <w:pPr>
        <w:pStyle w:val="a3"/>
        <w:tabs>
          <w:tab w:val="left" w:pos="362"/>
          <w:tab w:val="left" w:pos="524"/>
        </w:tabs>
        <w:ind w:left="40" w:right="20"/>
        <w:rPr>
          <w:szCs w:val="28"/>
        </w:rPr>
      </w:pPr>
      <w:r w:rsidRPr="00266DFC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266DFC">
        <w:rPr>
          <w:szCs w:val="28"/>
        </w:rPr>
        <w:t>- копию документа, подтверждающего права на земельный участок).</w:t>
      </w:r>
    </w:p>
    <w:p w:rsidR="000E331A" w:rsidRPr="00266DFC" w:rsidRDefault="000E331A" w:rsidP="000E331A">
      <w:pPr>
        <w:pStyle w:val="a3"/>
        <w:numPr>
          <w:ilvl w:val="1"/>
          <w:numId w:val="27"/>
        </w:numPr>
        <w:tabs>
          <w:tab w:val="left" w:pos="0"/>
        </w:tabs>
        <w:ind w:left="0" w:right="20" w:firstLine="709"/>
        <w:rPr>
          <w:szCs w:val="28"/>
        </w:rPr>
      </w:pPr>
      <w:r w:rsidRPr="00266DFC">
        <w:rPr>
          <w:szCs w:val="28"/>
        </w:rPr>
        <w:t>Перечень услуг, которые являются необходимыми и обязательными для предоставления муниципальной услуги:</w:t>
      </w:r>
    </w:p>
    <w:p w:rsidR="000E331A" w:rsidRPr="00266DFC" w:rsidRDefault="000E331A" w:rsidP="000E331A">
      <w:pPr>
        <w:pStyle w:val="a3"/>
        <w:rPr>
          <w:szCs w:val="28"/>
        </w:rPr>
      </w:pPr>
      <w:r>
        <w:rPr>
          <w:szCs w:val="28"/>
        </w:rPr>
        <w:t xml:space="preserve">- </w:t>
      </w:r>
      <w:r w:rsidRPr="00266DFC">
        <w:rPr>
          <w:szCs w:val="28"/>
        </w:rPr>
        <w:t xml:space="preserve">выполнение </w:t>
      </w:r>
      <w:proofErr w:type="spellStart"/>
      <w:r w:rsidRPr="00266DFC">
        <w:rPr>
          <w:szCs w:val="28"/>
        </w:rPr>
        <w:t>подеревной</w:t>
      </w:r>
      <w:proofErr w:type="spellEnd"/>
      <w:r w:rsidRPr="00266DFC">
        <w:rPr>
          <w:szCs w:val="28"/>
        </w:rPr>
        <w:t xml:space="preserve"> съемки в зоне застройки;</w:t>
      </w:r>
    </w:p>
    <w:p w:rsidR="000E331A" w:rsidRPr="00266DFC" w:rsidRDefault="000E331A" w:rsidP="000E331A">
      <w:pPr>
        <w:pStyle w:val="a3"/>
        <w:rPr>
          <w:szCs w:val="28"/>
        </w:rPr>
      </w:pPr>
      <w:r>
        <w:rPr>
          <w:szCs w:val="28"/>
        </w:rPr>
        <w:lastRenderedPageBreak/>
        <w:t xml:space="preserve">- </w:t>
      </w:r>
      <w:r w:rsidRPr="00266DFC">
        <w:rPr>
          <w:szCs w:val="28"/>
        </w:rPr>
        <w:t xml:space="preserve">составление </w:t>
      </w:r>
      <w:proofErr w:type="spellStart"/>
      <w:r w:rsidRPr="00266DFC">
        <w:rPr>
          <w:szCs w:val="28"/>
        </w:rPr>
        <w:t>перечетной</w:t>
      </w:r>
      <w:proofErr w:type="spellEnd"/>
      <w:r w:rsidRPr="00266DFC">
        <w:rPr>
          <w:szCs w:val="28"/>
        </w:rPr>
        <w:t xml:space="preserve"> ведомости зеленых насаждений в зоне застройки;</w:t>
      </w:r>
    </w:p>
    <w:p w:rsidR="000E331A" w:rsidRPr="00266DFC" w:rsidRDefault="000E331A" w:rsidP="000E331A">
      <w:pPr>
        <w:pStyle w:val="a3"/>
        <w:rPr>
          <w:szCs w:val="28"/>
        </w:rPr>
      </w:pPr>
      <w:r>
        <w:rPr>
          <w:szCs w:val="28"/>
        </w:rPr>
        <w:t xml:space="preserve">- </w:t>
      </w:r>
      <w:r w:rsidRPr="00266DFC">
        <w:rPr>
          <w:szCs w:val="28"/>
        </w:rPr>
        <w:t>составление плана-схемы расположения зеленых насаждений;</w:t>
      </w:r>
    </w:p>
    <w:p w:rsidR="000E331A" w:rsidRPr="00266DFC" w:rsidRDefault="000E331A" w:rsidP="000E331A">
      <w:pPr>
        <w:pStyle w:val="a3"/>
        <w:rPr>
          <w:szCs w:val="28"/>
        </w:rPr>
      </w:pPr>
      <w:r>
        <w:rPr>
          <w:szCs w:val="28"/>
        </w:rPr>
        <w:t xml:space="preserve">- </w:t>
      </w:r>
      <w:r w:rsidRPr="00266DFC">
        <w:rPr>
          <w:szCs w:val="28"/>
        </w:rPr>
        <w:t>составление плана посадки новых насаждений.</w:t>
      </w:r>
    </w:p>
    <w:p w:rsidR="000E331A" w:rsidRPr="00975C72" w:rsidRDefault="000E331A" w:rsidP="000E331A">
      <w:pPr>
        <w:ind w:firstLine="720"/>
        <w:jc w:val="both"/>
        <w:rPr>
          <w:rFonts w:eastAsia="Arial CYR"/>
          <w:sz w:val="28"/>
          <w:szCs w:val="28"/>
        </w:rPr>
      </w:pPr>
      <w:r w:rsidRPr="00975C72">
        <w:rPr>
          <w:sz w:val="28"/>
          <w:szCs w:val="28"/>
        </w:rPr>
        <w:t>2.8.</w:t>
      </w:r>
      <w:r w:rsidRPr="00975C72">
        <w:rPr>
          <w:sz w:val="28"/>
          <w:szCs w:val="28"/>
        </w:rPr>
        <w:tab/>
      </w:r>
      <w:r>
        <w:rPr>
          <w:sz w:val="28"/>
          <w:szCs w:val="28"/>
        </w:rPr>
        <w:t xml:space="preserve">Приостановление </w:t>
      </w:r>
      <w:r w:rsidRPr="00975C72">
        <w:rPr>
          <w:sz w:val="28"/>
          <w:szCs w:val="28"/>
        </w:rPr>
        <w:t>предоставления муниципальной услуги законодательством</w:t>
      </w:r>
      <w:r w:rsidRPr="00671A0D">
        <w:rPr>
          <w:rFonts w:eastAsia="Arial CYR"/>
          <w:b/>
          <w:sz w:val="28"/>
          <w:szCs w:val="28"/>
        </w:rPr>
        <w:t xml:space="preserve"> </w:t>
      </w:r>
      <w:r w:rsidRPr="00B11DE9">
        <w:rPr>
          <w:rFonts w:eastAsia="Arial CYR"/>
          <w:sz w:val="28"/>
          <w:szCs w:val="28"/>
        </w:rPr>
        <w:t>Р</w:t>
      </w:r>
      <w:r w:rsidRPr="00975C72">
        <w:rPr>
          <w:rFonts w:eastAsia="Arial CYR"/>
          <w:sz w:val="28"/>
          <w:szCs w:val="28"/>
        </w:rPr>
        <w:t>оссий</w:t>
      </w:r>
      <w:r>
        <w:rPr>
          <w:rFonts w:eastAsia="Arial CYR"/>
          <w:sz w:val="28"/>
          <w:szCs w:val="28"/>
        </w:rPr>
        <w:t>с</w:t>
      </w:r>
      <w:r w:rsidRPr="00975C72">
        <w:rPr>
          <w:rFonts w:eastAsia="Arial CYR"/>
          <w:sz w:val="28"/>
          <w:szCs w:val="28"/>
        </w:rPr>
        <w:t>кой Федерации не предусмотрено.</w:t>
      </w:r>
    </w:p>
    <w:p w:rsidR="000E331A" w:rsidRDefault="000E331A" w:rsidP="000E331A">
      <w:pPr>
        <w:pStyle w:val="15"/>
        <w:shd w:val="clear" w:color="auto" w:fill="auto"/>
        <w:tabs>
          <w:tab w:val="left" w:pos="0"/>
        </w:tabs>
        <w:spacing w:line="240" w:lineRule="auto"/>
        <w:ind w:right="20"/>
        <w:jc w:val="both"/>
        <w:rPr>
          <w:rStyle w:val="aff0"/>
          <w:rFonts w:ascii="Times New Roman" w:hAnsi="Times New Roman" w:cs="Times New Roman"/>
          <w:sz w:val="28"/>
          <w:szCs w:val="28"/>
        </w:rPr>
      </w:pPr>
      <w:r>
        <w:rPr>
          <w:rStyle w:val="aff0"/>
          <w:rFonts w:ascii="Times New Roman" w:hAnsi="Times New Roman" w:cs="Times New Roman"/>
          <w:sz w:val="24"/>
          <w:szCs w:val="24"/>
        </w:rPr>
        <w:tab/>
      </w:r>
      <w:r w:rsidRPr="00B11DE9">
        <w:rPr>
          <w:rStyle w:val="aff0"/>
          <w:rFonts w:ascii="Times New Roman" w:hAnsi="Times New Roman" w:cs="Times New Roman"/>
          <w:sz w:val="28"/>
          <w:szCs w:val="28"/>
        </w:rPr>
        <w:t>2.9. Основаниями для отказа в приеме документов,</w:t>
      </w:r>
      <w:r w:rsidRPr="00B11DE9">
        <w:rPr>
          <w:rStyle w:val="aff1"/>
          <w:rFonts w:ascii="Times New Roman" w:hAnsi="Times New Roman" w:cs="Times New Roman"/>
          <w:sz w:val="28"/>
          <w:szCs w:val="28"/>
        </w:rPr>
        <w:t xml:space="preserve"> </w:t>
      </w:r>
      <w:r w:rsidRPr="00B11DE9">
        <w:rPr>
          <w:rStyle w:val="aff1"/>
          <w:rFonts w:ascii="Times New Roman" w:hAnsi="Times New Roman" w:cs="Times New Roman"/>
          <w:i w:val="0"/>
          <w:iCs w:val="0"/>
          <w:sz w:val="28"/>
          <w:szCs w:val="28"/>
        </w:rPr>
        <w:t>необходимых</w:t>
      </w:r>
      <w:r w:rsidRPr="00B11DE9">
        <w:rPr>
          <w:rStyle w:val="aff1"/>
          <w:rFonts w:ascii="Times New Roman" w:hAnsi="Times New Roman" w:cs="Times New Roman"/>
          <w:i w:val="0"/>
          <w:sz w:val="28"/>
          <w:szCs w:val="28"/>
        </w:rPr>
        <w:t xml:space="preserve"> для</w:t>
      </w:r>
      <w:r w:rsidRPr="00B11DE9">
        <w:rPr>
          <w:rStyle w:val="aff0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являются:</w:t>
      </w:r>
    </w:p>
    <w:p w:rsidR="000E331A" w:rsidRPr="00B11DE9" w:rsidRDefault="000E331A" w:rsidP="000E331A">
      <w:pPr>
        <w:pStyle w:val="15"/>
        <w:shd w:val="clear" w:color="auto" w:fill="auto"/>
        <w:tabs>
          <w:tab w:val="left" w:pos="0"/>
          <w:tab w:val="left" w:pos="4574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f0"/>
          <w:rFonts w:ascii="Times New Roman" w:hAnsi="Times New Roman" w:cs="Times New Roman"/>
          <w:sz w:val="28"/>
          <w:szCs w:val="28"/>
        </w:rPr>
        <w:t xml:space="preserve">    - </w:t>
      </w:r>
      <w:r w:rsidRPr="00B11DE9">
        <w:rPr>
          <w:rStyle w:val="aff0"/>
          <w:rFonts w:ascii="Times New Roman" w:hAnsi="Times New Roman" w:cs="Times New Roman"/>
          <w:sz w:val="28"/>
          <w:szCs w:val="28"/>
        </w:rPr>
        <w:t>ненадлежащее оформление заявления (отсутствие сведений о заявителе, подписи заявителя);</w:t>
      </w:r>
      <w:r w:rsidRPr="00B11DE9">
        <w:rPr>
          <w:rStyle w:val="aff0"/>
          <w:rFonts w:ascii="Times New Roman" w:hAnsi="Times New Roman" w:cs="Times New Roman"/>
          <w:sz w:val="28"/>
          <w:szCs w:val="28"/>
        </w:rPr>
        <w:tab/>
      </w:r>
    </w:p>
    <w:p w:rsidR="000E331A" w:rsidRPr="00B11DE9" w:rsidRDefault="000E331A" w:rsidP="000E331A">
      <w:pPr>
        <w:pStyle w:val="1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f0"/>
          <w:rFonts w:ascii="Times New Roman" w:hAnsi="Times New Roman" w:cs="Times New Roman"/>
          <w:sz w:val="28"/>
          <w:szCs w:val="28"/>
        </w:rPr>
        <w:t xml:space="preserve">   - </w:t>
      </w:r>
      <w:r w:rsidRPr="00B11DE9">
        <w:rPr>
          <w:rStyle w:val="aff0"/>
          <w:rFonts w:ascii="Times New Roman" w:hAnsi="Times New Roman" w:cs="Times New Roman"/>
          <w:sz w:val="28"/>
          <w:szCs w:val="28"/>
        </w:rPr>
        <w:t>несоответствие предоставленных документов документам, указанным в заявлении;</w:t>
      </w:r>
    </w:p>
    <w:p w:rsidR="000E331A" w:rsidRDefault="000E331A" w:rsidP="000E331A">
      <w:pPr>
        <w:pStyle w:val="15"/>
        <w:shd w:val="clear" w:color="auto" w:fill="auto"/>
        <w:tabs>
          <w:tab w:val="left" w:pos="585"/>
          <w:tab w:val="left" w:pos="4559"/>
        </w:tabs>
        <w:spacing w:line="240" w:lineRule="auto"/>
        <w:ind w:right="20"/>
        <w:jc w:val="both"/>
        <w:rPr>
          <w:rStyle w:val="aff0"/>
          <w:rFonts w:ascii="Times New Roman" w:hAnsi="Times New Roman" w:cs="Times New Roman"/>
          <w:sz w:val="28"/>
          <w:szCs w:val="28"/>
        </w:rPr>
      </w:pPr>
      <w:r>
        <w:rPr>
          <w:rStyle w:val="aff0"/>
          <w:rFonts w:ascii="Times New Roman" w:hAnsi="Times New Roman" w:cs="Times New Roman"/>
          <w:sz w:val="28"/>
          <w:szCs w:val="28"/>
        </w:rPr>
        <w:tab/>
        <w:t xml:space="preserve">    - </w:t>
      </w:r>
      <w:r w:rsidRPr="00B11DE9">
        <w:rPr>
          <w:rStyle w:val="aff0"/>
          <w:rFonts w:ascii="Times New Roman" w:hAnsi="Times New Roman" w:cs="Times New Roman"/>
          <w:sz w:val="28"/>
          <w:szCs w:val="28"/>
        </w:rPr>
        <w:t>отсутствие документа, подтверждающего полномочия представителя заявителя (в случае если от имени заявителя действует представитель).</w:t>
      </w:r>
    </w:p>
    <w:p w:rsidR="000E331A" w:rsidRPr="00B11DE9" w:rsidRDefault="000E331A" w:rsidP="000E331A">
      <w:pPr>
        <w:pStyle w:val="15"/>
        <w:shd w:val="clear" w:color="auto" w:fill="auto"/>
        <w:tabs>
          <w:tab w:val="left" w:pos="0"/>
        </w:tabs>
        <w:spacing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f0"/>
          <w:rFonts w:ascii="Times New Roman" w:hAnsi="Times New Roman" w:cs="Times New Roman"/>
          <w:sz w:val="28"/>
          <w:szCs w:val="28"/>
        </w:rPr>
        <w:t xml:space="preserve">  </w:t>
      </w:r>
      <w:r w:rsidRPr="00B11DE9">
        <w:rPr>
          <w:rFonts w:ascii="Times New Roman" w:hAnsi="Times New Roman" w:cs="Times New Roman"/>
          <w:sz w:val="28"/>
          <w:szCs w:val="28"/>
        </w:rPr>
        <w:t>2.10. Перечень оснований для отказа в предоставлении муниципальной услуги.</w:t>
      </w:r>
    </w:p>
    <w:p w:rsidR="000E331A" w:rsidRPr="00B11DE9" w:rsidRDefault="000E331A" w:rsidP="000E331A">
      <w:pPr>
        <w:pStyle w:val="a3"/>
        <w:ind w:left="100" w:firstLine="380"/>
        <w:rPr>
          <w:szCs w:val="28"/>
        </w:rPr>
      </w:pPr>
      <w:r>
        <w:rPr>
          <w:szCs w:val="28"/>
        </w:rPr>
        <w:t xml:space="preserve">     </w:t>
      </w:r>
      <w:r w:rsidRPr="00B11DE9">
        <w:rPr>
          <w:szCs w:val="28"/>
        </w:rPr>
        <w:t>Основаниями для отказа в предоставлении муниципальной услуги являются:</w:t>
      </w:r>
    </w:p>
    <w:p w:rsidR="000E331A" w:rsidRPr="00B11DE9" w:rsidRDefault="000E331A" w:rsidP="000E331A">
      <w:pPr>
        <w:pStyle w:val="a3"/>
        <w:tabs>
          <w:tab w:val="left" w:pos="604"/>
        </w:tabs>
        <w:ind w:right="20"/>
        <w:rPr>
          <w:szCs w:val="28"/>
        </w:rPr>
      </w:pPr>
      <w:r>
        <w:rPr>
          <w:szCs w:val="28"/>
        </w:rPr>
        <w:tab/>
        <w:t xml:space="preserve">   - </w:t>
      </w:r>
      <w:r w:rsidRPr="00B11DE9">
        <w:rPr>
          <w:szCs w:val="28"/>
        </w:rPr>
        <w:t xml:space="preserve">произрастание зеленых насаждений, заявленных к сносу или пересадке, на земельных участках, находящихся в федеральной собственности, в собственности субъекта Российской Федерации - Ярославской области, в частной собственности; </w:t>
      </w:r>
    </w:p>
    <w:p w:rsidR="000E331A" w:rsidRPr="00B11DE9" w:rsidRDefault="000E331A" w:rsidP="000E331A">
      <w:pPr>
        <w:pStyle w:val="a3"/>
        <w:tabs>
          <w:tab w:val="left" w:pos="604"/>
        </w:tabs>
        <w:ind w:right="20"/>
        <w:rPr>
          <w:szCs w:val="28"/>
        </w:rPr>
      </w:pPr>
      <w:r>
        <w:rPr>
          <w:szCs w:val="28"/>
        </w:rPr>
        <w:tab/>
        <w:t xml:space="preserve">  </w:t>
      </w:r>
      <w:proofErr w:type="gramStart"/>
      <w:r>
        <w:rPr>
          <w:szCs w:val="28"/>
        </w:rPr>
        <w:t xml:space="preserve">- </w:t>
      </w:r>
      <w:r w:rsidRPr="00B11DE9">
        <w:rPr>
          <w:szCs w:val="28"/>
        </w:rPr>
        <w:t>не предоставление документов, указанных в подпунктах (2, 4, 5, 6 и 7 (при заявке на пересадку зеленых насаждений) подпункта 2.6.1 административного регламента.</w:t>
      </w:r>
      <w:proofErr w:type="gramEnd"/>
    </w:p>
    <w:p w:rsidR="000E331A" w:rsidRPr="00AF56F8" w:rsidRDefault="000E331A" w:rsidP="000E331A">
      <w:pPr>
        <w:pStyle w:val="a3"/>
        <w:tabs>
          <w:tab w:val="left" w:pos="830"/>
        </w:tabs>
        <w:rPr>
          <w:szCs w:val="28"/>
        </w:rPr>
      </w:pPr>
      <w:r>
        <w:rPr>
          <w:szCs w:val="28"/>
        </w:rPr>
        <w:tab/>
      </w:r>
      <w:r w:rsidRPr="00AF56F8">
        <w:rPr>
          <w:szCs w:val="28"/>
        </w:rPr>
        <w:t>2.11. Муниципальная услуга является бесплатной для заявителя.</w:t>
      </w:r>
    </w:p>
    <w:p w:rsidR="000E331A" w:rsidRPr="00AF56F8" w:rsidRDefault="000E331A" w:rsidP="000E331A">
      <w:pPr>
        <w:tabs>
          <w:tab w:val="left" w:pos="0"/>
        </w:tabs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</w:t>
      </w:r>
      <w:proofErr w:type="gramStart"/>
      <w:r w:rsidRPr="00AF56F8">
        <w:rPr>
          <w:sz w:val="28"/>
          <w:szCs w:val="28"/>
        </w:rPr>
        <w:t>За снос</w:t>
      </w:r>
      <w:r w:rsidRPr="00AF56F8">
        <w:rPr>
          <w:rStyle w:val="21"/>
          <w:sz w:val="28"/>
          <w:szCs w:val="28"/>
        </w:rPr>
        <w:t xml:space="preserve"> </w:t>
      </w:r>
      <w:r w:rsidRPr="00484225">
        <w:rPr>
          <w:rStyle w:val="21"/>
          <w:rFonts w:ascii="Times New Roman" w:hAnsi="Times New Roman" w:cs="Times New Roman"/>
          <w:sz w:val="28"/>
          <w:szCs w:val="28"/>
        </w:rPr>
        <w:t>(</w:t>
      </w:r>
      <w:r w:rsidRPr="00484225">
        <w:rPr>
          <w:rStyle w:val="21"/>
          <w:rFonts w:ascii="Times New Roman" w:hAnsi="Times New Roman" w:cs="Times New Roman"/>
          <w:i w:val="0"/>
          <w:iCs w:val="0"/>
          <w:sz w:val="28"/>
          <w:szCs w:val="28"/>
        </w:rPr>
        <w:t>пере</w:t>
      </w:r>
      <w:r w:rsidRPr="00484225">
        <w:rPr>
          <w:sz w:val="28"/>
          <w:szCs w:val="28"/>
        </w:rPr>
        <w:t>садку)</w:t>
      </w:r>
      <w:r w:rsidRPr="00AF56F8">
        <w:rPr>
          <w:sz w:val="28"/>
          <w:szCs w:val="28"/>
        </w:rPr>
        <w:t xml:space="preserve"> зеленых насаждений, связанный с застройкой и прокладкой (выносом) подземных коммуникаций, с заявителя взыскивается восстановительная стоимость зеленых насаждений в соответствии с </w:t>
      </w:r>
      <w:r>
        <w:rPr>
          <w:szCs w:val="28"/>
        </w:rPr>
        <w:t>п</w:t>
      </w:r>
      <w:r w:rsidRPr="00AF56F8">
        <w:rPr>
          <w:sz w:val="28"/>
          <w:szCs w:val="28"/>
        </w:rPr>
        <w:t xml:space="preserve">остановлением Администрации </w:t>
      </w:r>
      <w:r w:rsidRPr="00484225">
        <w:rPr>
          <w:sz w:val="28"/>
          <w:szCs w:val="28"/>
        </w:rPr>
        <w:t>Слобод</w:t>
      </w:r>
      <w:r w:rsidRPr="00AF56F8">
        <w:rPr>
          <w:sz w:val="28"/>
          <w:szCs w:val="28"/>
        </w:rPr>
        <w:t xml:space="preserve">ского сельского поселения от </w:t>
      </w:r>
      <w:r w:rsidRPr="00484225">
        <w:rPr>
          <w:sz w:val="28"/>
          <w:szCs w:val="28"/>
        </w:rPr>
        <w:t>30.04</w:t>
      </w:r>
      <w:r w:rsidRPr="00AF56F8">
        <w:rPr>
          <w:sz w:val="28"/>
          <w:szCs w:val="28"/>
        </w:rPr>
        <w:t>.2013 №</w:t>
      </w:r>
      <w:r>
        <w:rPr>
          <w:szCs w:val="28"/>
        </w:rPr>
        <w:t xml:space="preserve"> </w:t>
      </w:r>
      <w:r w:rsidRPr="00484225">
        <w:rPr>
          <w:sz w:val="28"/>
          <w:szCs w:val="28"/>
        </w:rPr>
        <w:t>37</w:t>
      </w:r>
      <w:r w:rsidRPr="00AF56F8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цены и нормативов затрат, которые непосредственно связаны с выращиванием деревьев, кустарников и лиан, а также с уходом за ними до возраста уничтоженных или поврежденных</w:t>
      </w:r>
      <w:r w:rsidRPr="00AF56F8">
        <w:rPr>
          <w:sz w:val="28"/>
          <w:szCs w:val="28"/>
        </w:rPr>
        <w:t>».</w:t>
      </w:r>
      <w:proofErr w:type="gramEnd"/>
    </w:p>
    <w:p w:rsidR="000E331A" w:rsidRPr="00484225" w:rsidRDefault="000E331A" w:rsidP="000E331A">
      <w:pPr>
        <w:pStyle w:val="a3"/>
        <w:tabs>
          <w:tab w:val="left" w:pos="839"/>
        </w:tabs>
        <w:rPr>
          <w:szCs w:val="28"/>
        </w:rPr>
      </w:pPr>
      <w:r>
        <w:rPr>
          <w:sz w:val="24"/>
          <w:szCs w:val="24"/>
        </w:rPr>
        <w:tab/>
      </w:r>
      <w:r w:rsidRPr="00484225">
        <w:rPr>
          <w:szCs w:val="28"/>
        </w:rPr>
        <w:t>2.12. Ошибки, опечатки, допущенные в документах, выданных в результате предоставления муниципальной услуги, подлежат исправлению в течение трех рабочих дней со дня регистрации соответствующего письменного запроса заявителя.</w:t>
      </w:r>
    </w:p>
    <w:p w:rsidR="000E331A" w:rsidRPr="00484225" w:rsidRDefault="000E331A" w:rsidP="000E331A">
      <w:pPr>
        <w:pStyle w:val="a3"/>
        <w:tabs>
          <w:tab w:val="left" w:pos="868"/>
        </w:tabs>
        <w:rPr>
          <w:szCs w:val="28"/>
        </w:rPr>
      </w:pPr>
      <w:r>
        <w:rPr>
          <w:szCs w:val="28"/>
        </w:rPr>
        <w:tab/>
      </w:r>
      <w:r w:rsidRPr="00484225">
        <w:rPr>
          <w:szCs w:val="28"/>
        </w:rPr>
        <w:t xml:space="preserve"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szCs w:val="28"/>
        </w:rPr>
        <w:t>15</w:t>
      </w:r>
      <w:r w:rsidRPr="00484225">
        <w:rPr>
          <w:szCs w:val="28"/>
        </w:rPr>
        <w:t xml:space="preserve"> минут.</w:t>
      </w:r>
    </w:p>
    <w:p w:rsidR="00AD0E12" w:rsidRPr="00AD0E12" w:rsidRDefault="000E331A" w:rsidP="00AD0E12">
      <w:pPr>
        <w:jc w:val="both"/>
        <w:rPr>
          <w:rFonts w:eastAsia="Calibri"/>
          <w:sz w:val="28"/>
          <w:szCs w:val="28"/>
          <w:lang w:eastAsia="en-US"/>
        </w:rPr>
      </w:pPr>
      <w:r>
        <w:tab/>
      </w:r>
      <w:r w:rsidRPr="00AD0E12">
        <w:rPr>
          <w:sz w:val="28"/>
          <w:szCs w:val="28"/>
        </w:rPr>
        <w:t xml:space="preserve">2.14. </w:t>
      </w:r>
      <w:r w:rsidR="00AD0E12" w:rsidRPr="00AD0E12">
        <w:rPr>
          <w:rFonts w:eastAsia="Calibri"/>
          <w:sz w:val="28"/>
          <w:szCs w:val="28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AD0E12" w:rsidRPr="00AD0E12" w:rsidRDefault="00AD0E12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E12">
        <w:rPr>
          <w:rFonts w:eastAsia="Calibri"/>
          <w:sz w:val="28"/>
          <w:szCs w:val="28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AD0E12" w:rsidRPr="00AD0E12" w:rsidRDefault="00AD0E12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E12">
        <w:rPr>
          <w:rFonts w:eastAsia="Calibri"/>
          <w:sz w:val="28"/>
          <w:szCs w:val="28"/>
          <w:lang w:eastAsia="en-US"/>
        </w:rPr>
        <w:t xml:space="preserve">Пути движения к входу в здание (при их наличии), вход в здание, пути движения к местам ожидания, информирования и оказания услуги, равно как и </w:t>
      </w:r>
      <w:r w:rsidRPr="00AD0E12">
        <w:rPr>
          <w:rFonts w:eastAsia="Calibri"/>
          <w:sz w:val="28"/>
          <w:szCs w:val="28"/>
          <w:lang w:eastAsia="en-US"/>
        </w:rPr>
        <w:lastRenderedPageBreak/>
        <w:t>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AD0E12" w:rsidRPr="00AD0E12" w:rsidRDefault="00AD0E12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E12">
        <w:rPr>
          <w:rFonts w:eastAsia="Calibri"/>
          <w:sz w:val="28"/>
          <w:szCs w:val="28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AD0E12" w:rsidRPr="00AD0E12" w:rsidRDefault="00AD0E12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E12">
        <w:rPr>
          <w:rFonts w:eastAsia="Calibri"/>
          <w:sz w:val="28"/>
          <w:szCs w:val="28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AD0E12" w:rsidRPr="00AD0E12" w:rsidRDefault="00AD0E12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E12">
        <w:rPr>
          <w:rFonts w:eastAsia="Calibri"/>
          <w:sz w:val="28"/>
          <w:szCs w:val="28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AD0E12" w:rsidRPr="00AD0E12" w:rsidRDefault="00AD0E12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D0E12">
        <w:rPr>
          <w:rFonts w:eastAsia="Calibri"/>
          <w:sz w:val="28"/>
          <w:szCs w:val="28"/>
          <w:lang w:eastAsia="en-US"/>
        </w:rPr>
        <w:t xml:space="preserve">В случае если совокупный максимальный срок ожидания заявителя в очереди при подаче документов, необходимых для предоставления муниципальной услуги, и максимальный срок приема заявления и документов от заявителя превышают 1 час, помещение для предоставления муниципальной услуги обеспечиваются санитарно-гигиеническими  помещениями, оборудованными в соответствии с требованиями строительных норм и правил, обеспечивающих доступность для инвалидов </w:t>
      </w:r>
      <w:r>
        <w:rPr>
          <w:rFonts w:eastAsia="Calibri"/>
          <w:sz w:val="28"/>
          <w:szCs w:val="28"/>
          <w:lang w:eastAsia="en-US"/>
        </w:rPr>
        <w:t>и маломобильных групп населения</w:t>
      </w:r>
      <w:r w:rsidRPr="00AD0E12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AD0E12" w:rsidRPr="00AD0E12" w:rsidRDefault="000E331A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E12">
        <w:rPr>
          <w:sz w:val="28"/>
          <w:szCs w:val="28"/>
        </w:rPr>
        <w:t xml:space="preserve">2.15. </w:t>
      </w:r>
      <w:r w:rsidR="00AD0E12" w:rsidRPr="00AD0E12">
        <w:rPr>
          <w:rFonts w:eastAsia="Calibri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AD0E12" w:rsidRPr="00AD0E12" w:rsidRDefault="00AD0E12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E12">
        <w:rPr>
          <w:rFonts w:eastAsia="Calibri"/>
          <w:sz w:val="28"/>
          <w:szCs w:val="28"/>
          <w:lang w:eastAsia="en-US"/>
        </w:rPr>
        <w:t xml:space="preserve">- возможность получения услуги всеми способами, предусмотренные законодательством, в том числе через Единый портал и МФЦ; </w:t>
      </w:r>
    </w:p>
    <w:p w:rsidR="00AD0E12" w:rsidRPr="00AD0E12" w:rsidRDefault="00AD0E12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E12">
        <w:rPr>
          <w:rFonts w:eastAsia="Calibri"/>
          <w:sz w:val="28"/>
          <w:szCs w:val="28"/>
          <w:lang w:eastAsia="en-US"/>
        </w:rPr>
        <w:t xml:space="preserve">- отсутствие превышения срока предоставления муниципальной услуги установленного пунктом 2.4. раздела 2 регламента; </w:t>
      </w:r>
    </w:p>
    <w:p w:rsidR="00AD0E12" w:rsidRPr="00AD0E12" w:rsidRDefault="00AD0E12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E12">
        <w:rPr>
          <w:rFonts w:eastAsia="Calibri"/>
          <w:sz w:val="28"/>
          <w:szCs w:val="28"/>
          <w:lang w:eastAsia="en-US"/>
        </w:rPr>
        <w:t>- отсутствие обоснованных жалоб со стороны заявителей;</w:t>
      </w:r>
    </w:p>
    <w:p w:rsidR="00AD0E12" w:rsidRPr="00AD0E12" w:rsidRDefault="00AD0E12" w:rsidP="00AD0E1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D0E12">
        <w:rPr>
          <w:rFonts w:eastAsia="Calibri"/>
          <w:color w:val="000000"/>
          <w:sz w:val="28"/>
          <w:szCs w:val="28"/>
          <w:lang w:eastAsia="en-US"/>
        </w:rPr>
        <w:t>- 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кресла-коляски;</w:t>
      </w:r>
    </w:p>
    <w:p w:rsidR="00AD0E12" w:rsidRPr="00AD0E12" w:rsidRDefault="00AD0E12" w:rsidP="00AD0E12">
      <w:pPr>
        <w:ind w:firstLine="709"/>
        <w:jc w:val="both"/>
        <w:rPr>
          <w:sz w:val="28"/>
          <w:szCs w:val="28"/>
        </w:rPr>
      </w:pPr>
      <w:r w:rsidRPr="00AD0E12">
        <w:rPr>
          <w:rFonts w:eastAsia="Calibri"/>
          <w:color w:val="000000"/>
          <w:sz w:val="28"/>
          <w:szCs w:val="28"/>
          <w:lang w:eastAsia="en-US"/>
        </w:rPr>
        <w:t>- оборудование мест для бесплатной парковки автотранспортных средств, в том числе не менее 1 - для транспортных средств инвалидов.</w:t>
      </w:r>
      <w:r w:rsidR="000E331A" w:rsidRPr="00AD0E12">
        <w:rPr>
          <w:sz w:val="28"/>
          <w:szCs w:val="28"/>
        </w:rPr>
        <w:tab/>
      </w:r>
    </w:p>
    <w:p w:rsidR="00AD0E12" w:rsidRPr="00AD0E12" w:rsidRDefault="00AD0E12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E12">
        <w:rPr>
          <w:rFonts w:eastAsia="Calibri"/>
          <w:sz w:val="28"/>
          <w:szCs w:val="28"/>
          <w:lang w:eastAsia="en-US"/>
        </w:rPr>
        <w:t>2.16. Особенности предоставления муниципальной услуги через Единый портал.</w:t>
      </w:r>
    </w:p>
    <w:p w:rsidR="00AD0E12" w:rsidRPr="00AD0E12" w:rsidRDefault="00AD0E12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E12">
        <w:rPr>
          <w:rFonts w:eastAsia="Calibri"/>
          <w:sz w:val="28"/>
          <w:szCs w:val="28"/>
          <w:lang w:eastAsia="en-US"/>
        </w:rPr>
        <w:t>Электронная форма заявления заполняется на Едином портале.</w:t>
      </w:r>
    </w:p>
    <w:p w:rsidR="00AD0E12" w:rsidRPr="00AD0E12" w:rsidRDefault="00AD0E12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E12">
        <w:rPr>
          <w:rFonts w:eastAsia="Calibri"/>
          <w:sz w:val="28"/>
          <w:szCs w:val="28"/>
          <w:lang w:eastAsia="en-US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AD0E12" w:rsidRPr="00AD0E12" w:rsidRDefault="00AD0E12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E12">
        <w:rPr>
          <w:rFonts w:eastAsia="Calibri"/>
          <w:sz w:val="28"/>
          <w:szCs w:val="28"/>
          <w:lang w:eastAsia="en-US"/>
        </w:rPr>
        <w:t xml:space="preserve">- формат изображений в прикрепляемом файле – JPEG, JPEG 2000 или </w:t>
      </w:r>
      <w:proofErr w:type="spellStart"/>
      <w:r w:rsidRPr="00AD0E12">
        <w:rPr>
          <w:rFonts w:eastAsia="Calibri"/>
          <w:sz w:val="28"/>
          <w:szCs w:val="28"/>
          <w:lang w:eastAsia="en-US"/>
        </w:rPr>
        <w:t>pdf</w:t>
      </w:r>
      <w:proofErr w:type="spellEnd"/>
      <w:r w:rsidRPr="00AD0E12">
        <w:rPr>
          <w:rFonts w:eastAsia="Calibri"/>
          <w:sz w:val="28"/>
          <w:szCs w:val="28"/>
          <w:lang w:eastAsia="en-US"/>
        </w:rPr>
        <w:t>;</w:t>
      </w:r>
    </w:p>
    <w:p w:rsidR="00AD0E12" w:rsidRPr="00AD0E12" w:rsidRDefault="00AD0E12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E12">
        <w:rPr>
          <w:rFonts w:eastAsia="Calibri"/>
          <w:sz w:val="28"/>
          <w:szCs w:val="28"/>
          <w:lang w:eastAsia="en-US"/>
        </w:rPr>
        <w:t xml:space="preserve">- разрешение прикрепляемых сканированных копий не должно быть меньше 300 </w:t>
      </w:r>
      <w:proofErr w:type="spellStart"/>
      <w:r w:rsidRPr="00AD0E12">
        <w:rPr>
          <w:rFonts w:eastAsia="Calibri"/>
          <w:sz w:val="28"/>
          <w:szCs w:val="28"/>
          <w:lang w:eastAsia="en-US"/>
        </w:rPr>
        <w:t>dpi</w:t>
      </w:r>
      <w:proofErr w:type="spellEnd"/>
      <w:r w:rsidRPr="00AD0E12">
        <w:rPr>
          <w:rFonts w:eastAsia="Calibri"/>
          <w:sz w:val="28"/>
          <w:szCs w:val="28"/>
          <w:lang w:eastAsia="en-US"/>
        </w:rPr>
        <w:t>;</w:t>
      </w:r>
    </w:p>
    <w:p w:rsidR="00AD0E12" w:rsidRPr="00AD0E12" w:rsidRDefault="00AD0E12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E12">
        <w:rPr>
          <w:rFonts w:eastAsia="Calibri"/>
          <w:sz w:val="28"/>
          <w:szCs w:val="28"/>
          <w:lang w:eastAsia="en-US"/>
        </w:rPr>
        <w:t>- размер всех прикрепляемых файлов не должен превышать 5 мегабайт.</w:t>
      </w:r>
    </w:p>
    <w:p w:rsidR="00AD0E12" w:rsidRPr="00AD0E12" w:rsidRDefault="00AD0E12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E12">
        <w:rPr>
          <w:rFonts w:eastAsia="Calibri"/>
          <w:sz w:val="28"/>
          <w:szCs w:val="28"/>
          <w:lang w:eastAsia="en-US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AD0E12" w:rsidRPr="00AD0E12" w:rsidRDefault="00AD0E12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E12">
        <w:rPr>
          <w:rFonts w:eastAsia="Calibri"/>
          <w:sz w:val="28"/>
          <w:szCs w:val="28"/>
          <w:lang w:eastAsia="en-US"/>
        </w:rPr>
        <w:t>Основанием для регистрации запроса, направленного посредством Единого портала (далее – электронный запрос), является его поступление к специалисту уполномоченного органа, ответственного за работу с Единым порталом (далее – специалист по электронному взаимодействию).</w:t>
      </w:r>
    </w:p>
    <w:p w:rsidR="00AD0E12" w:rsidRPr="00AD0E12" w:rsidRDefault="00AD0E12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E12">
        <w:rPr>
          <w:rFonts w:eastAsia="Calibri"/>
          <w:sz w:val="28"/>
          <w:szCs w:val="28"/>
          <w:lang w:eastAsia="en-US"/>
        </w:rPr>
        <w:lastRenderedPageBreak/>
        <w:t>Специалист по электронному взаимодействию в течение одного рабочего дня рассматривает поступившие документы,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AD0E12" w:rsidRPr="00AD0E12" w:rsidRDefault="00AD0E12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E12">
        <w:rPr>
          <w:rFonts w:eastAsia="Calibri"/>
          <w:sz w:val="28"/>
          <w:szCs w:val="28"/>
          <w:lang w:eastAsia="en-US"/>
        </w:rPr>
        <w:t xml:space="preserve">Скан-копия результата предоставления муниципальной услуги, </w:t>
      </w:r>
      <w:proofErr w:type="gramStart"/>
      <w:r w:rsidRPr="00AD0E12">
        <w:rPr>
          <w:rFonts w:eastAsia="Calibri"/>
          <w:sz w:val="28"/>
          <w:szCs w:val="28"/>
          <w:lang w:eastAsia="en-US"/>
        </w:rPr>
        <w:t>подписанная</w:t>
      </w:r>
      <w:proofErr w:type="gramEnd"/>
      <w:r w:rsidRPr="00AD0E12">
        <w:rPr>
          <w:rFonts w:eastAsia="Calibri"/>
          <w:sz w:val="28"/>
          <w:szCs w:val="28"/>
          <w:lang w:eastAsia="en-US"/>
        </w:rPr>
        <w:t xml:space="preserve">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AD0E12" w:rsidRPr="00AD0E12" w:rsidRDefault="00AD0E12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E12">
        <w:rPr>
          <w:rFonts w:eastAsia="Calibri"/>
          <w:sz w:val="28"/>
          <w:szCs w:val="28"/>
          <w:lang w:eastAsia="en-US"/>
        </w:rPr>
        <w:t xml:space="preserve"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</w:t>
      </w:r>
      <w:proofErr w:type="spellStart"/>
      <w:r w:rsidRPr="00AD0E12">
        <w:rPr>
          <w:rFonts w:eastAsia="Calibri"/>
          <w:sz w:val="28"/>
          <w:szCs w:val="28"/>
          <w:lang w:eastAsia="en-US"/>
        </w:rPr>
        <w:t>zip</w:t>
      </w:r>
      <w:proofErr w:type="spellEnd"/>
      <w:r w:rsidRPr="00AD0E1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AD0E12">
        <w:rPr>
          <w:rFonts w:eastAsia="Calibri"/>
          <w:sz w:val="28"/>
          <w:szCs w:val="28"/>
          <w:lang w:eastAsia="en-US"/>
        </w:rPr>
        <w:t>rar</w:t>
      </w:r>
      <w:proofErr w:type="spellEnd"/>
      <w:r w:rsidRPr="00AD0E12">
        <w:rPr>
          <w:rFonts w:eastAsia="Calibri"/>
          <w:sz w:val="28"/>
          <w:szCs w:val="28"/>
          <w:lang w:eastAsia="en-US"/>
        </w:rPr>
        <w:t>.</w:t>
      </w:r>
    </w:p>
    <w:p w:rsidR="00AD0E12" w:rsidRPr="00AD0E12" w:rsidRDefault="00AD0E12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E12">
        <w:rPr>
          <w:rFonts w:eastAsia="Calibri"/>
          <w:sz w:val="28"/>
          <w:szCs w:val="28"/>
          <w:lang w:eastAsia="en-US"/>
        </w:rPr>
        <w:t>Общий размер файлов, направляемых в личный кабинет заявителя, не должен превышать 5 мегабайт.</w:t>
      </w:r>
    </w:p>
    <w:p w:rsidR="00AD0E12" w:rsidRPr="00AD0E12" w:rsidRDefault="00AD0E12" w:rsidP="00AD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0E12">
        <w:rPr>
          <w:rFonts w:eastAsia="Calibri"/>
          <w:sz w:val="28"/>
          <w:szCs w:val="28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AD0E12" w:rsidRDefault="00AD0E12" w:rsidP="000E331A">
      <w:pPr>
        <w:pStyle w:val="a3"/>
        <w:jc w:val="center"/>
        <w:rPr>
          <w:szCs w:val="28"/>
        </w:rPr>
      </w:pPr>
    </w:p>
    <w:p w:rsidR="000E331A" w:rsidRPr="00484225" w:rsidRDefault="000E331A" w:rsidP="000E331A">
      <w:pPr>
        <w:pStyle w:val="a3"/>
        <w:jc w:val="center"/>
        <w:rPr>
          <w:b/>
          <w:szCs w:val="28"/>
        </w:rPr>
      </w:pPr>
      <w:r w:rsidRPr="00484225">
        <w:rPr>
          <w:b/>
          <w:szCs w:val="28"/>
        </w:rPr>
        <w:t>3. АДМИНИСТРАТИВНЫЕ ПРОЦЕДУРЫ</w:t>
      </w:r>
    </w:p>
    <w:p w:rsidR="000E331A" w:rsidRPr="00403F8B" w:rsidRDefault="000E331A" w:rsidP="000E331A">
      <w:pPr>
        <w:pStyle w:val="a3"/>
        <w:ind w:firstLine="709"/>
        <w:rPr>
          <w:szCs w:val="28"/>
        </w:rPr>
      </w:pPr>
      <w:r w:rsidRPr="00403F8B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E331A" w:rsidRPr="00403F8B" w:rsidRDefault="000E331A" w:rsidP="000E331A">
      <w:pPr>
        <w:pStyle w:val="a3"/>
        <w:tabs>
          <w:tab w:val="left" w:pos="0"/>
        </w:tabs>
        <w:ind w:right="20" w:firstLine="709"/>
        <w:rPr>
          <w:szCs w:val="28"/>
        </w:rPr>
      </w:pPr>
      <w:r>
        <w:rPr>
          <w:szCs w:val="28"/>
        </w:rPr>
        <w:t xml:space="preserve"> - </w:t>
      </w:r>
      <w:r w:rsidRPr="00403F8B">
        <w:rPr>
          <w:szCs w:val="28"/>
        </w:rPr>
        <w:t>прием, первичная проверка и регистраци</w:t>
      </w:r>
      <w:r>
        <w:rPr>
          <w:szCs w:val="28"/>
        </w:rPr>
        <w:t xml:space="preserve">я заявления и приложенных к </w:t>
      </w:r>
      <w:r w:rsidRPr="00403F8B">
        <w:rPr>
          <w:szCs w:val="28"/>
        </w:rPr>
        <w:t>нему документов - 1 рабочий день;</w:t>
      </w:r>
    </w:p>
    <w:p w:rsidR="000E331A" w:rsidRPr="00403F8B" w:rsidRDefault="000E331A" w:rsidP="000E331A">
      <w:pPr>
        <w:pStyle w:val="a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 - </w:t>
      </w:r>
      <w:r w:rsidRPr="00403F8B">
        <w:rPr>
          <w:szCs w:val="28"/>
        </w:rPr>
        <w:t>рассмотрение, проверка заявления и приложенных к нему документов -</w:t>
      </w:r>
      <w:r>
        <w:rPr>
          <w:szCs w:val="28"/>
        </w:rPr>
        <w:t xml:space="preserve"> </w:t>
      </w:r>
      <w:r w:rsidRPr="00403F8B">
        <w:rPr>
          <w:szCs w:val="28"/>
        </w:rPr>
        <w:t>9 рабочих дней;</w:t>
      </w:r>
    </w:p>
    <w:p w:rsidR="000E331A" w:rsidRPr="00403F8B" w:rsidRDefault="000E331A" w:rsidP="000E331A">
      <w:pPr>
        <w:pStyle w:val="a3"/>
        <w:tabs>
          <w:tab w:val="left" w:pos="0"/>
        </w:tabs>
        <w:ind w:right="20"/>
        <w:rPr>
          <w:szCs w:val="28"/>
        </w:rPr>
      </w:pPr>
      <w:r>
        <w:rPr>
          <w:szCs w:val="28"/>
        </w:rPr>
        <w:tab/>
        <w:t xml:space="preserve">- </w:t>
      </w:r>
      <w:r w:rsidRPr="00403F8B">
        <w:rPr>
          <w:szCs w:val="28"/>
        </w:rPr>
        <w:t>принятие решения о выдаче разрешения на снос или пересадку зеленых насаждений либо об отказе в выдаче такого разрешения - 3 рабочих дня;</w:t>
      </w:r>
    </w:p>
    <w:p w:rsidR="000E331A" w:rsidRPr="00403F8B" w:rsidRDefault="000E331A" w:rsidP="000E331A">
      <w:pPr>
        <w:pStyle w:val="a3"/>
        <w:tabs>
          <w:tab w:val="left" w:pos="0"/>
        </w:tabs>
        <w:ind w:right="20"/>
        <w:rPr>
          <w:szCs w:val="28"/>
        </w:rPr>
      </w:pPr>
      <w:r>
        <w:rPr>
          <w:szCs w:val="28"/>
        </w:rPr>
        <w:tab/>
        <w:t xml:space="preserve">- </w:t>
      </w:r>
      <w:r w:rsidRPr="00403F8B">
        <w:rPr>
          <w:szCs w:val="28"/>
        </w:rPr>
        <w:t>выдача (направление) заявителю распоряжения о разрешении на снос или пересадку зеленых насаждений либо об отказе в предоставлении муниципальной услуги - 3 рабочих дня.</w:t>
      </w:r>
    </w:p>
    <w:p w:rsidR="000E331A" w:rsidRPr="00403F8B" w:rsidRDefault="000E331A" w:rsidP="000E331A">
      <w:pPr>
        <w:pStyle w:val="a3"/>
        <w:tabs>
          <w:tab w:val="left" w:pos="575"/>
        </w:tabs>
        <w:ind w:left="100" w:right="20"/>
        <w:rPr>
          <w:szCs w:val="28"/>
        </w:rPr>
      </w:pPr>
      <w:r w:rsidRPr="00403F8B">
        <w:rPr>
          <w:szCs w:val="28"/>
        </w:rPr>
        <w:tab/>
      </w:r>
      <w:r>
        <w:rPr>
          <w:szCs w:val="28"/>
        </w:rPr>
        <w:t xml:space="preserve">  </w:t>
      </w:r>
      <w:r w:rsidRPr="00403F8B">
        <w:rPr>
          <w:szCs w:val="28"/>
        </w:rPr>
        <w:t>Последовательность административных процедур предоставления муниципальной услуги приведена в блок-схеме (приложение 3 к административному регламенту).</w:t>
      </w:r>
    </w:p>
    <w:p w:rsidR="000E331A" w:rsidRPr="00403F8B" w:rsidRDefault="000E331A" w:rsidP="000E331A">
      <w:pPr>
        <w:pStyle w:val="a3"/>
        <w:tabs>
          <w:tab w:val="left" w:pos="759"/>
        </w:tabs>
        <w:ind w:left="20" w:right="20"/>
        <w:rPr>
          <w:szCs w:val="28"/>
        </w:rPr>
      </w:pPr>
      <w:r>
        <w:rPr>
          <w:szCs w:val="28"/>
        </w:rPr>
        <w:tab/>
      </w:r>
      <w:r w:rsidRPr="00403F8B">
        <w:rPr>
          <w:szCs w:val="28"/>
        </w:rPr>
        <w:t>3.2. Прием, первичная проверка и регистрация заявления и приложенных к нему документов.</w:t>
      </w:r>
    </w:p>
    <w:p w:rsidR="000E331A" w:rsidRPr="00403F8B" w:rsidRDefault="000E331A" w:rsidP="000E331A">
      <w:pPr>
        <w:pStyle w:val="310"/>
        <w:shd w:val="clear" w:color="auto" w:fill="auto"/>
        <w:tabs>
          <w:tab w:val="left" w:pos="4950"/>
        </w:tabs>
        <w:spacing w:line="240" w:lineRule="auto"/>
        <w:ind w:left="20"/>
        <w:rPr>
          <w:rFonts w:ascii="Times New Roman" w:hAnsi="Times New Roman" w:cs="Times New Roman"/>
          <w:i w:val="0"/>
          <w:sz w:val="28"/>
          <w:szCs w:val="28"/>
        </w:rPr>
      </w:pPr>
      <w:r>
        <w:rPr>
          <w:rStyle w:val="35"/>
          <w:rFonts w:ascii="Times New Roman" w:hAnsi="Times New Roman" w:cs="Times New Roman"/>
          <w:sz w:val="28"/>
          <w:szCs w:val="28"/>
        </w:rPr>
        <w:t xml:space="preserve">     </w:t>
      </w:r>
      <w:r w:rsidRPr="00403F8B">
        <w:rPr>
          <w:rStyle w:val="35"/>
          <w:rFonts w:ascii="Times New Roman" w:hAnsi="Times New Roman" w:cs="Times New Roman"/>
          <w:sz w:val="28"/>
          <w:szCs w:val="28"/>
        </w:rPr>
        <w:t>Основанием для начала</w:t>
      </w:r>
      <w:r w:rsidRPr="00403F8B">
        <w:rPr>
          <w:rStyle w:val="36"/>
          <w:rFonts w:ascii="Times New Roman" w:hAnsi="Times New Roman" w:cs="Times New Roman"/>
          <w:sz w:val="28"/>
          <w:szCs w:val="28"/>
        </w:rPr>
        <w:t xml:space="preserve"> административной</w:t>
      </w:r>
      <w:r w:rsidRPr="00403F8B">
        <w:rPr>
          <w:rStyle w:val="35"/>
          <w:rFonts w:ascii="Times New Roman" w:hAnsi="Times New Roman" w:cs="Times New Roman"/>
          <w:sz w:val="28"/>
          <w:szCs w:val="28"/>
        </w:rPr>
        <w:t xml:space="preserve"> процедуры</w:t>
      </w:r>
      <w:r w:rsidRPr="00403F8B">
        <w:rPr>
          <w:rStyle w:val="36"/>
          <w:rFonts w:ascii="Times New Roman" w:hAnsi="Times New Roman" w:cs="Times New Roman"/>
          <w:sz w:val="28"/>
          <w:szCs w:val="28"/>
        </w:rPr>
        <w:t xml:space="preserve"> является обращение  заявителя в</w:t>
      </w:r>
      <w:r>
        <w:rPr>
          <w:rStyle w:val="36"/>
          <w:rFonts w:ascii="Times New Roman" w:hAnsi="Times New Roman" w:cs="Times New Roman"/>
          <w:sz w:val="28"/>
          <w:szCs w:val="28"/>
        </w:rPr>
        <w:t xml:space="preserve"> </w:t>
      </w:r>
      <w:r w:rsidRPr="00403F8B">
        <w:rPr>
          <w:rFonts w:ascii="Times New Roman" w:hAnsi="Times New Roman" w:cs="Times New Roman"/>
          <w:i w:val="0"/>
          <w:sz w:val="28"/>
          <w:szCs w:val="28"/>
        </w:rPr>
        <w:t>администрацию с заявлением, оформленным в соответствии с пунктом</w:t>
      </w:r>
      <w:r w:rsidRPr="00403F8B">
        <w:rPr>
          <w:rStyle w:val="21"/>
          <w:rFonts w:ascii="Times New Roman" w:hAnsi="Times New Roman" w:cs="Times New Roman"/>
          <w:i/>
          <w:sz w:val="28"/>
          <w:szCs w:val="28"/>
        </w:rPr>
        <w:t xml:space="preserve"> </w:t>
      </w:r>
      <w:r w:rsidRPr="00E91128">
        <w:rPr>
          <w:rStyle w:val="21"/>
          <w:rFonts w:ascii="Times New Roman" w:hAnsi="Times New Roman" w:cs="Times New Roman"/>
          <w:iCs/>
          <w:sz w:val="28"/>
          <w:szCs w:val="28"/>
        </w:rPr>
        <w:t>2.6</w:t>
      </w:r>
      <w:r w:rsidRPr="00403F8B">
        <w:rPr>
          <w:rStyle w:val="21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3F8B">
        <w:rPr>
          <w:rFonts w:ascii="Times New Roman" w:hAnsi="Times New Roman" w:cs="Times New Roman"/>
          <w:i w:val="0"/>
          <w:sz w:val="28"/>
          <w:szCs w:val="28"/>
        </w:rPr>
        <w:t>административного регламента.</w:t>
      </w:r>
    </w:p>
    <w:p w:rsidR="000E331A" w:rsidRPr="00403F8B" w:rsidRDefault="000E331A" w:rsidP="000E331A">
      <w:pPr>
        <w:pStyle w:val="a3"/>
        <w:tabs>
          <w:tab w:val="left" w:leader="underscore" w:pos="6554"/>
        </w:tabs>
        <w:ind w:left="20" w:firstLine="380"/>
        <w:rPr>
          <w:szCs w:val="28"/>
        </w:rPr>
      </w:pPr>
      <w:r>
        <w:rPr>
          <w:szCs w:val="28"/>
        </w:rPr>
        <w:t xml:space="preserve">     </w:t>
      </w:r>
      <w:r w:rsidRPr="00403F8B">
        <w:rPr>
          <w:szCs w:val="28"/>
        </w:rPr>
        <w:t>Ответственными за выполнение административной процедуры являются специалист Администрации поселения.</w:t>
      </w:r>
    </w:p>
    <w:p w:rsidR="000E331A" w:rsidRPr="00403F8B" w:rsidRDefault="000E331A" w:rsidP="000E331A">
      <w:pPr>
        <w:pStyle w:val="a3"/>
        <w:tabs>
          <w:tab w:val="left" w:leader="underscore" w:pos="1394"/>
          <w:tab w:val="left" w:leader="underscore" w:pos="1840"/>
        </w:tabs>
        <w:ind w:left="20" w:firstLine="380"/>
        <w:rPr>
          <w:szCs w:val="28"/>
        </w:rPr>
      </w:pPr>
      <w:r>
        <w:rPr>
          <w:szCs w:val="28"/>
        </w:rPr>
        <w:t xml:space="preserve">     </w:t>
      </w:r>
      <w:r w:rsidRPr="00403F8B">
        <w:rPr>
          <w:szCs w:val="28"/>
        </w:rPr>
        <w:t>Специалист проверяет надлежащее оформление заявления  и соответствие приложенных к нему документов документам, указанным в заявлении, а также наличие документа, подтверждающего полномочия представителя заявителя (в случае если от имени заявителя действует представитель).</w:t>
      </w:r>
    </w:p>
    <w:p w:rsidR="000E331A" w:rsidRPr="00403F8B" w:rsidRDefault="000E331A" w:rsidP="000E331A">
      <w:pPr>
        <w:pStyle w:val="a3"/>
        <w:ind w:left="20" w:firstLine="380"/>
        <w:rPr>
          <w:szCs w:val="28"/>
        </w:rPr>
      </w:pPr>
      <w:r>
        <w:rPr>
          <w:szCs w:val="28"/>
        </w:rPr>
        <w:t xml:space="preserve">     </w:t>
      </w:r>
      <w:r w:rsidRPr="00403F8B">
        <w:rPr>
          <w:szCs w:val="28"/>
        </w:rPr>
        <w:t xml:space="preserve">При наличии оснований для отказа в приеме документов, перечисленных в пункте 2.9 административного регламента, специалист  возвращает документы заявителю и разъясняет ему причины возврата. По желанию заявителя причина </w:t>
      </w:r>
      <w:r w:rsidRPr="00403F8B">
        <w:rPr>
          <w:szCs w:val="28"/>
        </w:rPr>
        <w:lastRenderedPageBreak/>
        <w:t>отказа в приеме документов указываются специалистом  на возвращаемом заявлении.</w:t>
      </w:r>
    </w:p>
    <w:p w:rsidR="000E331A" w:rsidRPr="00403F8B" w:rsidRDefault="000E331A" w:rsidP="000E331A">
      <w:pPr>
        <w:pStyle w:val="a3"/>
        <w:ind w:left="20" w:firstLine="380"/>
        <w:rPr>
          <w:szCs w:val="28"/>
        </w:rPr>
      </w:pPr>
      <w:r>
        <w:rPr>
          <w:szCs w:val="28"/>
        </w:rPr>
        <w:t xml:space="preserve">     </w:t>
      </w:r>
      <w:r w:rsidRPr="00403F8B">
        <w:rPr>
          <w:szCs w:val="28"/>
        </w:rPr>
        <w:t>При отсутствии оснований для отказа в приеме документов, перечисленных в пункте 2.9</w:t>
      </w:r>
      <w:r>
        <w:rPr>
          <w:szCs w:val="28"/>
        </w:rPr>
        <w:t xml:space="preserve"> </w:t>
      </w:r>
      <w:r w:rsidRPr="00403F8B">
        <w:rPr>
          <w:szCs w:val="28"/>
        </w:rPr>
        <w:t>административного регламента, специалист регистрирует заявление в установленном порядке и сообщает заявителю или указывает на втором экземпляре заявления (при его наличии) дату, регистрационный номер заявления и срок получения результата предоставления муниципальной услуги.</w:t>
      </w:r>
    </w:p>
    <w:p w:rsidR="000E331A" w:rsidRPr="00403F8B" w:rsidRDefault="000E331A" w:rsidP="000E331A">
      <w:pPr>
        <w:pStyle w:val="a3"/>
        <w:tabs>
          <w:tab w:val="left" w:leader="underscore" w:pos="409"/>
          <w:tab w:val="left" w:leader="underscore" w:pos="2415"/>
        </w:tabs>
        <w:ind w:left="20" w:right="20" w:firstLine="380"/>
        <w:rPr>
          <w:szCs w:val="28"/>
        </w:rPr>
      </w:pPr>
      <w:r>
        <w:rPr>
          <w:szCs w:val="28"/>
        </w:rPr>
        <w:t xml:space="preserve">     </w:t>
      </w:r>
      <w:r w:rsidRPr="00403F8B">
        <w:rPr>
          <w:szCs w:val="28"/>
        </w:rPr>
        <w:t>После регистрации заявление и приложенные к нему документы передаются специалистом для рассмотрения.</w:t>
      </w:r>
    </w:p>
    <w:p w:rsidR="000E331A" w:rsidRPr="00403F8B" w:rsidRDefault="000E331A" w:rsidP="000E331A">
      <w:pPr>
        <w:pStyle w:val="a3"/>
        <w:ind w:left="20" w:firstLine="380"/>
        <w:rPr>
          <w:szCs w:val="28"/>
        </w:rPr>
      </w:pPr>
      <w:r>
        <w:rPr>
          <w:szCs w:val="28"/>
        </w:rPr>
        <w:t xml:space="preserve">     </w:t>
      </w:r>
      <w:r w:rsidRPr="00403F8B">
        <w:rPr>
          <w:szCs w:val="28"/>
        </w:rPr>
        <w:t>Срок исполнения данной административной процедуры составляет 1 рабочий день.</w:t>
      </w:r>
    </w:p>
    <w:p w:rsidR="000E331A" w:rsidRPr="00E85582" w:rsidRDefault="000E331A" w:rsidP="000E331A">
      <w:pPr>
        <w:pStyle w:val="a3"/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 </w:t>
      </w:r>
      <w:r w:rsidRPr="00E85582">
        <w:rPr>
          <w:szCs w:val="28"/>
        </w:rPr>
        <w:t>3.3. Рассмотрение, проверка заявления и приложенных к нему документов.</w:t>
      </w:r>
    </w:p>
    <w:p w:rsidR="000E331A" w:rsidRPr="00E85582" w:rsidRDefault="000E331A" w:rsidP="000E331A">
      <w:pPr>
        <w:pStyle w:val="a3"/>
        <w:ind w:left="20" w:firstLine="380"/>
        <w:rPr>
          <w:szCs w:val="28"/>
        </w:rPr>
      </w:pPr>
      <w:r>
        <w:rPr>
          <w:szCs w:val="28"/>
        </w:rPr>
        <w:t xml:space="preserve">     </w:t>
      </w:r>
      <w:r w:rsidRPr="00E85582">
        <w:rPr>
          <w:szCs w:val="28"/>
        </w:rPr>
        <w:t>Основанием для начала административной процедуры является поступление заявления и</w:t>
      </w:r>
      <w:r>
        <w:rPr>
          <w:szCs w:val="28"/>
        </w:rPr>
        <w:t xml:space="preserve"> </w:t>
      </w:r>
      <w:r w:rsidRPr="00E85582">
        <w:rPr>
          <w:szCs w:val="28"/>
        </w:rPr>
        <w:t>приложенных к нему документов.</w:t>
      </w:r>
    </w:p>
    <w:p w:rsidR="000E331A" w:rsidRPr="00E85582" w:rsidRDefault="000E331A" w:rsidP="000E331A">
      <w:pPr>
        <w:pStyle w:val="a3"/>
        <w:tabs>
          <w:tab w:val="left" w:leader="underscore" w:pos="5795"/>
        </w:tabs>
        <w:ind w:left="20" w:firstLine="380"/>
        <w:rPr>
          <w:szCs w:val="28"/>
        </w:rPr>
      </w:pPr>
      <w:r>
        <w:rPr>
          <w:szCs w:val="28"/>
        </w:rPr>
        <w:t xml:space="preserve">     </w:t>
      </w:r>
      <w:r w:rsidRPr="00E85582">
        <w:rPr>
          <w:szCs w:val="28"/>
        </w:rPr>
        <w:t>Ответственным за выполнение административной процедуры является специалист Администрации поселения.</w:t>
      </w:r>
    </w:p>
    <w:p w:rsidR="000E331A" w:rsidRPr="00E85582" w:rsidRDefault="000E331A" w:rsidP="000E331A">
      <w:pPr>
        <w:pStyle w:val="a3"/>
        <w:ind w:left="20" w:right="20" w:firstLine="380"/>
        <w:rPr>
          <w:szCs w:val="28"/>
        </w:rPr>
      </w:pPr>
      <w:r>
        <w:rPr>
          <w:szCs w:val="28"/>
        </w:rPr>
        <w:t xml:space="preserve">      </w:t>
      </w:r>
      <w:r w:rsidRPr="00E85582">
        <w:rPr>
          <w:szCs w:val="28"/>
        </w:rPr>
        <w:t>В случае не предоставления документов, предусмотренных подпунктами 2, 4, 5, 6 и 7 (предоставляется при заявке на пересадку зеленых насаждений) подпункта 2.6.1 административного регламента, специалист осуществляет подготовку проекта распоряжения Администрации поселения</w:t>
      </w:r>
      <w:r w:rsidRPr="00E85582">
        <w:rPr>
          <w:szCs w:val="28"/>
        </w:rPr>
        <w:tab/>
        <w:t>об отказе в предоставлении муниципальной услуги.</w:t>
      </w:r>
    </w:p>
    <w:p w:rsidR="000E331A" w:rsidRPr="00E85582" w:rsidRDefault="000E331A" w:rsidP="000E331A">
      <w:pPr>
        <w:pStyle w:val="a3"/>
        <w:tabs>
          <w:tab w:val="left" w:leader="underscore" w:pos="0"/>
        </w:tabs>
        <w:ind w:left="20" w:right="20" w:firstLine="380"/>
        <w:rPr>
          <w:szCs w:val="28"/>
        </w:rPr>
      </w:pPr>
      <w:r>
        <w:rPr>
          <w:szCs w:val="28"/>
        </w:rPr>
        <w:t xml:space="preserve">      </w:t>
      </w:r>
      <w:r w:rsidRPr="00E85582">
        <w:rPr>
          <w:szCs w:val="28"/>
        </w:rPr>
        <w:t>В случае предоставления документов, предусмотренных подпунктами 2, 4, 5, 6 и 7 (предоставляется при заявке на пересадку зеленых насаждений) подпункта 2.6.1 административного регламента, специалист Администрации поселения:</w:t>
      </w:r>
    </w:p>
    <w:p w:rsidR="000E331A" w:rsidRPr="00E85582" w:rsidRDefault="000E331A" w:rsidP="000E331A">
      <w:pPr>
        <w:pStyle w:val="a3"/>
        <w:tabs>
          <w:tab w:val="left" w:pos="709"/>
          <w:tab w:val="left" w:leader="underscore" w:pos="6534"/>
        </w:tabs>
        <w:rPr>
          <w:szCs w:val="28"/>
        </w:rPr>
      </w:pPr>
      <w:r>
        <w:rPr>
          <w:szCs w:val="28"/>
        </w:rPr>
        <w:tab/>
      </w:r>
      <w:proofErr w:type="gramStart"/>
      <w:r w:rsidRPr="00E85582">
        <w:rPr>
          <w:szCs w:val="28"/>
        </w:rPr>
        <w:t>-  в течение 1 рабочего дня подготавливает межведомственный запрос  о принадлежности земельного/участка, на котором произрастают зеленые насаждения, заявленные к сносу (пересадке), к муниципальной собственности или к земельным участкам, государственная собственность на которые не разграничена (в случае сноса (пересадки) зеленых насаждений,</w:t>
      </w:r>
      <w:r>
        <w:rPr>
          <w:szCs w:val="28"/>
        </w:rPr>
        <w:t xml:space="preserve"> </w:t>
      </w:r>
      <w:r w:rsidRPr="00E85582">
        <w:rPr>
          <w:szCs w:val="28"/>
        </w:rPr>
        <w:t xml:space="preserve">произрастающих на земельном участке, предоставленном в пользование </w:t>
      </w:r>
      <w:r>
        <w:rPr>
          <w:szCs w:val="28"/>
        </w:rPr>
        <w:t>и</w:t>
      </w:r>
      <w:r w:rsidRPr="00E85582">
        <w:rPr>
          <w:szCs w:val="28"/>
        </w:rPr>
        <w:t xml:space="preserve"> о предоставлении копии документа, подтверждающего права на земельный участок), обеспечивает его подписание</w:t>
      </w:r>
      <w:proofErr w:type="gramEnd"/>
      <w:r w:rsidRPr="00E85582">
        <w:rPr>
          <w:szCs w:val="28"/>
        </w:rPr>
        <w:t xml:space="preserve"> у</w:t>
      </w:r>
      <w:r>
        <w:rPr>
          <w:szCs w:val="28"/>
        </w:rPr>
        <w:t xml:space="preserve"> Главы Администрации</w:t>
      </w:r>
      <w:r w:rsidRPr="00E85582">
        <w:rPr>
          <w:szCs w:val="28"/>
        </w:rPr>
        <w:t xml:space="preserve"> поселения и направление в </w:t>
      </w:r>
      <w:r w:rsidRPr="00E85582">
        <w:rPr>
          <w:szCs w:val="28"/>
          <w:lang w:eastAsia="en-US"/>
        </w:rPr>
        <w:t>соответственные органы</w:t>
      </w:r>
      <w:r w:rsidRPr="00E85582">
        <w:rPr>
          <w:szCs w:val="28"/>
        </w:rPr>
        <w:t>;</w:t>
      </w:r>
    </w:p>
    <w:p w:rsidR="000E331A" w:rsidRPr="00E85582" w:rsidRDefault="000E331A" w:rsidP="000E331A">
      <w:pPr>
        <w:pStyle w:val="a3"/>
        <w:tabs>
          <w:tab w:val="left" w:pos="0"/>
        </w:tabs>
        <w:ind w:right="20"/>
        <w:rPr>
          <w:szCs w:val="28"/>
        </w:rPr>
      </w:pPr>
      <w:r>
        <w:rPr>
          <w:szCs w:val="28"/>
        </w:rPr>
        <w:tab/>
        <w:t xml:space="preserve">- </w:t>
      </w:r>
      <w:r w:rsidRPr="00E85582">
        <w:rPr>
          <w:szCs w:val="28"/>
        </w:rPr>
        <w:t xml:space="preserve">в течение 3 рабочих дней совместно с заявителем (представителем заявителя) проводит обследование и оценку зеленых насаждений, заявленных к сносу или пересадке, выезжая на место для проведения обследования зеленых насаждений, наглядной проверки представленных </w:t>
      </w:r>
      <w:proofErr w:type="spellStart"/>
      <w:r w:rsidRPr="00E85582">
        <w:rPr>
          <w:szCs w:val="28"/>
        </w:rPr>
        <w:t>перечетной</w:t>
      </w:r>
      <w:proofErr w:type="spellEnd"/>
      <w:r w:rsidRPr="00E85582">
        <w:rPr>
          <w:szCs w:val="28"/>
        </w:rPr>
        <w:t xml:space="preserve"> ведомости и плана-схемы расположения зеленых насаждений.</w:t>
      </w:r>
    </w:p>
    <w:p w:rsidR="000E331A" w:rsidRPr="00E85582" w:rsidRDefault="000E331A" w:rsidP="000E331A">
      <w:pPr>
        <w:pStyle w:val="a3"/>
        <w:tabs>
          <w:tab w:val="left" w:pos="709"/>
          <w:tab w:val="left" w:leader="underscore" w:pos="4701"/>
        </w:tabs>
        <w:ind w:left="20" w:firstLine="689"/>
        <w:rPr>
          <w:szCs w:val="28"/>
        </w:rPr>
      </w:pPr>
      <w:r w:rsidRPr="00E85582">
        <w:rPr>
          <w:szCs w:val="28"/>
        </w:rPr>
        <w:t>По результатам проведенного обследования специалист в течение 2 рабочих дней:</w:t>
      </w:r>
    </w:p>
    <w:p w:rsidR="000E331A" w:rsidRPr="00E85582" w:rsidRDefault="000E331A" w:rsidP="000E331A">
      <w:pPr>
        <w:pStyle w:val="a3"/>
        <w:tabs>
          <w:tab w:val="left" w:pos="606"/>
        </w:tabs>
        <w:ind w:right="20"/>
        <w:rPr>
          <w:szCs w:val="28"/>
        </w:rPr>
      </w:pPr>
      <w:r>
        <w:rPr>
          <w:szCs w:val="28"/>
        </w:rPr>
        <w:tab/>
        <w:t xml:space="preserve">- </w:t>
      </w:r>
      <w:r w:rsidRPr="00E85582">
        <w:rPr>
          <w:szCs w:val="28"/>
        </w:rPr>
        <w:t xml:space="preserve">составляет акт обследования зеленых насаждений по форме 1 (с </w:t>
      </w:r>
      <w:r w:rsidRPr="00E85582">
        <w:rPr>
          <w:szCs w:val="28"/>
          <w:lang w:eastAsia="en-US"/>
        </w:rPr>
        <w:t xml:space="preserve">расчетом </w:t>
      </w:r>
      <w:r w:rsidRPr="00E85582">
        <w:rPr>
          <w:szCs w:val="28"/>
        </w:rPr>
        <w:t>восстановительной стоимости) или по форме 2 (без расчета восстановительной стоимости) (приложение 4 к административному регламенту);</w:t>
      </w:r>
    </w:p>
    <w:p w:rsidR="000E331A" w:rsidRPr="00E85582" w:rsidRDefault="000E331A" w:rsidP="000E331A">
      <w:pPr>
        <w:pStyle w:val="42"/>
        <w:shd w:val="clear" w:color="auto" w:fill="auto"/>
        <w:tabs>
          <w:tab w:val="left" w:leader="dot" w:pos="362"/>
          <w:tab w:val="left" w:leader="dot" w:pos="4114"/>
          <w:tab w:val="left" w:pos="4398"/>
          <w:tab w:val="left" w:leader="hyphen" w:pos="4815"/>
          <w:tab w:val="left" w:leader="hyphen" w:pos="5185"/>
          <w:tab w:val="left" w:pos="5852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proofErr w:type="gramStart"/>
      <w:r w:rsidRPr="00E85582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осуществляет подготовку (в 2-х экземплярах) проекта распоряжения о разрешении на снос или пересадку зеленых насаждений, подлежащих сносу или пересадке, срок для оплаты восстановительной стоимости зеленых насаждений (в </w:t>
      </w:r>
      <w:r w:rsidRPr="00E85582">
        <w:rPr>
          <w:rFonts w:ascii="Times New Roman" w:hAnsi="Times New Roman" w:cs="Times New Roman"/>
          <w:sz w:val="28"/>
          <w:szCs w:val="28"/>
          <w:lang w:val="ru-RU"/>
        </w:rPr>
        <w:lastRenderedPageBreak/>
        <w:t>случае, если за снос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85582">
        <w:rPr>
          <w:rFonts w:ascii="Times New Roman" w:hAnsi="Times New Roman" w:cs="Times New Roman"/>
          <w:sz w:val="28"/>
          <w:szCs w:val="28"/>
          <w:lang w:val="ru-RU"/>
        </w:rPr>
        <w:t>(пересадку) зеленых насаждений подлежит взысканию восстановительная стоимость зеленых насаждений), либо проекта распоряжения об отказе в предоставлении муниципальной услуги, в котором указывается основание для отказа в предоставлении муниципальной услуги (далее</w:t>
      </w:r>
      <w:proofErr w:type="gramEnd"/>
      <w:r w:rsidRPr="00E85582">
        <w:rPr>
          <w:rFonts w:ascii="Times New Roman" w:hAnsi="Times New Roman" w:cs="Times New Roman"/>
          <w:sz w:val="28"/>
          <w:szCs w:val="28"/>
          <w:lang w:val="ru-RU"/>
        </w:rPr>
        <w:t xml:space="preserve"> - проект распоряжения).</w:t>
      </w:r>
    </w:p>
    <w:p w:rsidR="000E331A" w:rsidRPr="00E85582" w:rsidRDefault="000E331A" w:rsidP="000E331A">
      <w:pPr>
        <w:pStyle w:val="a3"/>
        <w:ind w:left="20" w:right="20" w:firstLine="400"/>
        <w:rPr>
          <w:szCs w:val="28"/>
        </w:rPr>
      </w:pPr>
      <w:r>
        <w:rPr>
          <w:szCs w:val="28"/>
        </w:rPr>
        <w:t xml:space="preserve">    </w:t>
      </w:r>
      <w:r w:rsidRPr="00E85582">
        <w:rPr>
          <w:szCs w:val="28"/>
        </w:rPr>
        <w:t>Максимальный срок исполнения данной административной процедуры составляет 9 рабочих дней.</w:t>
      </w:r>
    </w:p>
    <w:p w:rsidR="000E331A" w:rsidRPr="007273B7" w:rsidRDefault="000E331A" w:rsidP="000E331A">
      <w:pPr>
        <w:pStyle w:val="a3"/>
        <w:tabs>
          <w:tab w:val="left" w:pos="697"/>
        </w:tabs>
        <w:ind w:left="20" w:right="20"/>
        <w:rPr>
          <w:szCs w:val="28"/>
        </w:rPr>
      </w:pPr>
      <w:r>
        <w:rPr>
          <w:sz w:val="24"/>
          <w:szCs w:val="24"/>
        </w:rPr>
        <w:tab/>
      </w:r>
      <w:r w:rsidRPr="007273B7">
        <w:rPr>
          <w:szCs w:val="28"/>
        </w:rPr>
        <w:t>3.4 Принятие решения о выдаче разрешения на снос или пересадку зеленых насаждений либо об отказе в выдаче такого разрешения.</w:t>
      </w:r>
    </w:p>
    <w:p w:rsidR="000E331A" w:rsidRPr="007273B7" w:rsidRDefault="000E331A" w:rsidP="000E331A">
      <w:pPr>
        <w:pStyle w:val="15"/>
        <w:shd w:val="clear" w:color="auto" w:fill="auto"/>
        <w:tabs>
          <w:tab w:val="left" w:leader="underscore" w:pos="1782"/>
        </w:tabs>
        <w:spacing w:line="240" w:lineRule="auto"/>
        <w:ind w:left="20" w:right="2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 xml:space="preserve">   </w:t>
      </w:r>
      <w:r w:rsidRPr="007273B7">
        <w:rPr>
          <w:rStyle w:val="22"/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 проекта распоряжения Администрации поселения.</w:t>
      </w:r>
    </w:p>
    <w:p w:rsidR="000E331A" w:rsidRPr="007273B7" w:rsidRDefault="000E331A" w:rsidP="000E331A">
      <w:pPr>
        <w:pStyle w:val="15"/>
        <w:shd w:val="clear" w:color="auto" w:fill="auto"/>
        <w:tabs>
          <w:tab w:val="left" w:leader="underscore" w:pos="6252"/>
        </w:tabs>
        <w:spacing w:line="240" w:lineRule="auto"/>
        <w:ind w:left="20"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 xml:space="preserve">   </w:t>
      </w:r>
      <w:r w:rsidRPr="007273B7">
        <w:rPr>
          <w:rStyle w:val="22"/>
          <w:rFonts w:ascii="Times New Roman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специалисты Администрации поселения.</w:t>
      </w:r>
    </w:p>
    <w:p w:rsidR="000E331A" w:rsidRPr="007273B7" w:rsidRDefault="000E331A" w:rsidP="000E331A">
      <w:pPr>
        <w:ind w:firstLine="720"/>
        <w:jc w:val="both"/>
        <w:rPr>
          <w:rStyle w:val="22"/>
          <w:sz w:val="28"/>
          <w:szCs w:val="28"/>
        </w:rPr>
      </w:pPr>
      <w:r w:rsidRPr="007273B7">
        <w:rPr>
          <w:rStyle w:val="22"/>
          <w:sz w:val="28"/>
          <w:szCs w:val="28"/>
        </w:rPr>
        <w:t>В случае замечаний проект распоряжения возвращается специалисту на доработку. Доработанный в тот же день проект распоряжения с соответствующими визами передается Главе Администрации поселения.</w:t>
      </w:r>
    </w:p>
    <w:p w:rsidR="000E331A" w:rsidRPr="007273B7" w:rsidRDefault="000E331A" w:rsidP="000E331A">
      <w:pPr>
        <w:pStyle w:val="a3"/>
        <w:tabs>
          <w:tab w:val="left" w:leader="underscore" w:pos="1030"/>
        </w:tabs>
        <w:ind w:firstLine="20"/>
        <w:rPr>
          <w:szCs w:val="28"/>
        </w:rPr>
      </w:pPr>
      <w:r w:rsidRPr="007273B7">
        <w:rPr>
          <w:szCs w:val="28"/>
        </w:rPr>
        <w:t xml:space="preserve">           Глава </w:t>
      </w:r>
      <w:r>
        <w:rPr>
          <w:szCs w:val="28"/>
        </w:rPr>
        <w:t>Администрации</w:t>
      </w:r>
      <w:r w:rsidRPr="007273B7">
        <w:rPr>
          <w:szCs w:val="28"/>
        </w:rPr>
        <w:t xml:space="preserve"> поселения в течение 1 рабочего дня рассматривает представленный проект распоряжения с приложенными к нему документами и принимает решение о выдаче разрешения на снос или пересадку зеленых насаждений либо об отказе в выдаче такого разрешения. В случае замечаний</w:t>
      </w:r>
      <w:r>
        <w:rPr>
          <w:szCs w:val="28"/>
        </w:rPr>
        <w:t xml:space="preserve"> </w:t>
      </w:r>
      <w:r w:rsidRPr="007273B7">
        <w:rPr>
          <w:szCs w:val="28"/>
        </w:rPr>
        <w:t>проект распоряжения возвращается специалисту</w:t>
      </w:r>
      <w:r w:rsidRPr="007273B7">
        <w:rPr>
          <w:szCs w:val="28"/>
        </w:rPr>
        <w:tab/>
        <w:t>на</w:t>
      </w:r>
      <w:r>
        <w:rPr>
          <w:szCs w:val="28"/>
        </w:rPr>
        <w:t xml:space="preserve"> </w:t>
      </w:r>
      <w:r w:rsidRPr="007273B7">
        <w:rPr>
          <w:szCs w:val="28"/>
        </w:rPr>
        <w:t>доработку.</w:t>
      </w:r>
      <w:r>
        <w:rPr>
          <w:szCs w:val="28"/>
        </w:rPr>
        <w:t xml:space="preserve"> </w:t>
      </w:r>
      <w:r w:rsidRPr="007273B7">
        <w:rPr>
          <w:szCs w:val="28"/>
        </w:rPr>
        <w:t>Доработанный в тот же день проект распо</w:t>
      </w:r>
      <w:r>
        <w:rPr>
          <w:szCs w:val="28"/>
        </w:rPr>
        <w:t xml:space="preserve">ряжения направляется на подпись </w:t>
      </w:r>
      <w:r w:rsidRPr="007273B7">
        <w:rPr>
          <w:szCs w:val="28"/>
        </w:rPr>
        <w:t xml:space="preserve">Главе </w:t>
      </w:r>
      <w:r>
        <w:rPr>
          <w:szCs w:val="28"/>
        </w:rPr>
        <w:t>администрации</w:t>
      </w:r>
      <w:r w:rsidRPr="007273B7">
        <w:rPr>
          <w:szCs w:val="28"/>
        </w:rPr>
        <w:t xml:space="preserve"> поселения.</w:t>
      </w:r>
    </w:p>
    <w:p w:rsidR="000E331A" w:rsidRPr="007273B7" w:rsidRDefault="000E331A" w:rsidP="000E331A">
      <w:pPr>
        <w:pStyle w:val="a3"/>
        <w:tabs>
          <w:tab w:val="left" w:leader="underscore" w:pos="4135"/>
          <w:tab w:val="left" w:leader="underscore" w:pos="4692"/>
        </w:tabs>
        <w:ind w:left="20" w:firstLine="400"/>
        <w:rPr>
          <w:szCs w:val="28"/>
        </w:rPr>
      </w:pPr>
      <w:r>
        <w:rPr>
          <w:szCs w:val="28"/>
        </w:rPr>
        <w:t xml:space="preserve">     </w:t>
      </w:r>
      <w:r w:rsidRPr="007273B7">
        <w:rPr>
          <w:szCs w:val="28"/>
        </w:rPr>
        <w:t>Подписанное распоряжение передается ответственному  специалисту Администрации поселения. Специалист в тот же день регистрирует распоряжение.</w:t>
      </w:r>
    </w:p>
    <w:p w:rsidR="000E331A" w:rsidRPr="007273B7" w:rsidRDefault="000E331A" w:rsidP="000E331A">
      <w:pPr>
        <w:pStyle w:val="a3"/>
        <w:ind w:left="20" w:right="20" w:firstLine="400"/>
        <w:rPr>
          <w:szCs w:val="28"/>
        </w:rPr>
      </w:pPr>
      <w:r>
        <w:rPr>
          <w:szCs w:val="28"/>
        </w:rPr>
        <w:t xml:space="preserve">     </w:t>
      </w:r>
      <w:r w:rsidRPr="007273B7">
        <w:rPr>
          <w:szCs w:val="28"/>
        </w:rPr>
        <w:t>Максимальный' срок исполнения данной административной процедуры составляет 3 рабочих дня.</w:t>
      </w:r>
    </w:p>
    <w:p w:rsidR="000E331A" w:rsidRPr="007273B7" w:rsidRDefault="000E331A" w:rsidP="000E331A">
      <w:pPr>
        <w:pStyle w:val="a3"/>
        <w:numPr>
          <w:ilvl w:val="1"/>
          <w:numId w:val="28"/>
        </w:numPr>
        <w:tabs>
          <w:tab w:val="left" w:pos="0"/>
        </w:tabs>
        <w:ind w:left="0" w:right="20" w:firstLine="709"/>
        <w:rPr>
          <w:szCs w:val="28"/>
        </w:rPr>
      </w:pPr>
      <w:r w:rsidRPr="007273B7">
        <w:rPr>
          <w:szCs w:val="28"/>
        </w:rPr>
        <w:t>Выдача (направление) заявителю распоряжения о разрешении на снос или пересадку зеленых насаждений либо об отказе в предоставлении муниципальной услуги.</w:t>
      </w:r>
    </w:p>
    <w:p w:rsidR="000E331A" w:rsidRPr="007273B7" w:rsidRDefault="000E331A" w:rsidP="000E331A">
      <w:pPr>
        <w:pStyle w:val="a3"/>
        <w:tabs>
          <w:tab w:val="left" w:leader="underscore" w:pos="6382"/>
        </w:tabs>
        <w:ind w:left="20" w:firstLine="400"/>
        <w:rPr>
          <w:szCs w:val="28"/>
        </w:rPr>
      </w:pPr>
      <w:r>
        <w:rPr>
          <w:szCs w:val="28"/>
        </w:rPr>
        <w:t xml:space="preserve">    </w:t>
      </w:r>
      <w:r w:rsidRPr="007273B7">
        <w:rPr>
          <w:szCs w:val="28"/>
        </w:rPr>
        <w:t>Ответственным за выполнение административной процедуры является специалист Администрации поселения</w:t>
      </w:r>
      <w:r>
        <w:rPr>
          <w:szCs w:val="28"/>
        </w:rPr>
        <w:t>, который</w:t>
      </w:r>
      <w:r w:rsidRPr="007273B7">
        <w:rPr>
          <w:szCs w:val="28"/>
        </w:rPr>
        <w:t>:</w:t>
      </w:r>
    </w:p>
    <w:p w:rsidR="000E331A" w:rsidRPr="007273B7" w:rsidRDefault="000E331A" w:rsidP="000E331A">
      <w:pPr>
        <w:pStyle w:val="a3"/>
        <w:tabs>
          <w:tab w:val="left" w:pos="0"/>
        </w:tabs>
        <w:ind w:right="20"/>
        <w:rPr>
          <w:szCs w:val="28"/>
        </w:rPr>
      </w:pPr>
      <w:r>
        <w:rPr>
          <w:szCs w:val="28"/>
        </w:rPr>
        <w:t xml:space="preserve">          - </w:t>
      </w:r>
      <w:r w:rsidRPr="007273B7">
        <w:rPr>
          <w:szCs w:val="28"/>
        </w:rPr>
        <w:t>информирует заявителя о принятом решении и назначает ему время (в пределах срока административной процедуры) для получения документов;</w:t>
      </w:r>
    </w:p>
    <w:p w:rsidR="000E331A" w:rsidRPr="007273B7" w:rsidRDefault="000E331A" w:rsidP="000E331A">
      <w:pPr>
        <w:pStyle w:val="a3"/>
        <w:ind w:left="20" w:right="20" w:firstLine="400"/>
        <w:rPr>
          <w:szCs w:val="28"/>
        </w:rPr>
      </w:pPr>
      <w:r>
        <w:rPr>
          <w:szCs w:val="28"/>
        </w:rPr>
        <w:t xml:space="preserve">    - </w:t>
      </w:r>
      <w:r w:rsidRPr="007273B7">
        <w:rPr>
          <w:szCs w:val="28"/>
        </w:rPr>
        <w:t>в случае явки заявителя в назначенное время передает один экземпляр зарегистрированного распоряжения заявителю, а также акт обследования зеленых насаждений, о чем делает отметку в журнале учета выданных распоряжений (далее - журнал учета) (приложение 5 к административному регламенту), что подтверждается подписью заявителя в журнале учета;</w:t>
      </w:r>
    </w:p>
    <w:p w:rsidR="000E331A" w:rsidRPr="007273B7" w:rsidRDefault="000E331A" w:rsidP="000E331A">
      <w:pPr>
        <w:pStyle w:val="a3"/>
        <w:tabs>
          <w:tab w:val="left" w:pos="0"/>
        </w:tabs>
        <w:ind w:right="20"/>
        <w:rPr>
          <w:szCs w:val="28"/>
        </w:rPr>
      </w:pPr>
      <w:r>
        <w:rPr>
          <w:szCs w:val="28"/>
        </w:rPr>
        <w:t xml:space="preserve">          - </w:t>
      </w:r>
      <w:r w:rsidRPr="007273B7">
        <w:rPr>
          <w:szCs w:val="28"/>
        </w:rPr>
        <w:t>в случае неявки заявителя в назначенное</w:t>
      </w:r>
      <w:r w:rsidRPr="007273B7">
        <w:rPr>
          <w:rStyle w:val="16"/>
          <w:sz w:val="28"/>
          <w:szCs w:val="28"/>
        </w:rPr>
        <w:t xml:space="preserve"> время</w:t>
      </w:r>
      <w:r w:rsidRPr="007273B7">
        <w:rPr>
          <w:szCs w:val="28"/>
        </w:rPr>
        <w:t xml:space="preserve"> в течение 1 рабочего дня направляет документы </w:t>
      </w:r>
      <w:proofErr w:type="gramStart"/>
      <w:r w:rsidRPr="007273B7">
        <w:rPr>
          <w:szCs w:val="28"/>
        </w:rPr>
        <w:t>по почте на указанный в заявлении адрес с уведомлением о вручении</w:t>
      </w:r>
      <w:proofErr w:type="gramEnd"/>
      <w:r w:rsidRPr="007273B7">
        <w:rPr>
          <w:szCs w:val="28"/>
        </w:rPr>
        <w:t>, о чем делает соответствующую запись в журнале учета.</w:t>
      </w:r>
    </w:p>
    <w:p w:rsidR="000E331A" w:rsidRPr="007273B7" w:rsidRDefault="000E331A" w:rsidP="000E331A">
      <w:pPr>
        <w:pStyle w:val="a3"/>
        <w:ind w:left="20" w:right="20" w:firstLine="400"/>
        <w:rPr>
          <w:szCs w:val="28"/>
        </w:rPr>
      </w:pPr>
      <w:r>
        <w:rPr>
          <w:szCs w:val="28"/>
        </w:rPr>
        <w:t xml:space="preserve">    </w:t>
      </w:r>
      <w:r w:rsidRPr="007273B7">
        <w:rPr>
          <w:szCs w:val="28"/>
        </w:rPr>
        <w:t xml:space="preserve">Заявление о разрешении на скос или пересадку зеленых насаждений и приложенные к нему документы, экземпляр распоряжения, акт обследования зеленых насаждений, а также уведомление о направлении заявителю </w:t>
      </w:r>
      <w:r w:rsidRPr="007273B7">
        <w:rPr>
          <w:szCs w:val="28"/>
        </w:rPr>
        <w:lastRenderedPageBreak/>
        <w:t>распоряжения и акта обследования зеленых насаждений (в случае направления документов по почте) брошюруются в дело.</w:t>
      </w:r>
    </w:p>
    <w:p w:rsidR="000E331A" w:rsidRPr="007273B7" w:rsidRDefault="000E331A" w:rsidP="000E331A">
      <w:pPr>
        <w:pStyle w:val="a3"/>
        <w:spacing w:after="124"/>
        <w:ind w:left="20" w:right="20" w:firstLine="400"/>
        <w:rPr>
          <w:szCs w:val="28"/>
        </w:rPr>
      </w:pPr>
      <w:r>
        <w:rPr>
          <w:szCs w:val="28"/>
        </w:rPr>
        <w:t xml:space="preserve">    </w:t>
      </w:r>
      <w:r w:rsidRPr="007273B7">
        <w:rPr>
          <w:szCs w:val="28"/>
        </w:rPr>
        <w:t>Максимальный срок исполнения данной административной процедуры составляет 3 рабочих дня.</w:t>
      </w:r>
    </w:p>
    <w:p w:rsidR="000E331A" w:rsidRPr="00527FF6" w:rsidRDefault="000E331A" w:rsidP="000E331A">
      <w:pPr>
        <w:pStyle w:val="afd"/>
        <w:numPr>
          <w:ilvl w:val="0"/>
          <w:numId w:val="28"/>
        </w:numPr>
        <w:autoSpaceDN w:val="0"/>
        <w:adjustRightInd w:val="0"/>
        <w:jc w:val="center"/>
        <w:rPr>
          <w:b/>
          <w:sz w:val="28"/>
          <w:szCs w:val="28"/>
        </w:rPr>
      </w:pPr>
      <w:r w:rsidRPr="00527FF6">
        <w:rPr>
          <w:b/>
          <w:sz w:val="28"/>
          <w:szCs w:val="28"/>
        </w:rPr>
        <w:t xml:space="preserve">Формы </w:t>
      </w:r>
      <w:proofErr w:type="gramStart"/>
      <w:r w:rsidRPr="00527FF6">
        <w:rPr>
          <w:b/>
          <w:sz w:val="28"/>
          <w:szCs w:val="28"/>
        </w:rPr>
        <w:t>контроля за</w:t>
      </w:r>
      <w:proofErr w:type="gramEnd"/>
      <w:r w:rsidRPr="00527FF6">
        <w:rPr>
          <w:b/>
          <w:sz w:val="28"/>
          <w:szCs w:val="28"/>
        </w:rPr>
        <w:t xml:space="preserve"> предоставлением муниципальной услуги</w:t>
      </w:r>
    </w:p>
    <w:p w:rsidR="000E331A" w:rsidRPr="00527FF6" w:rsidRDefault="000E331A" w:rsidP="000E331A">
      <w:pPr>
        <w:pStyle w:val="a3"/>
        <w:ind w:left="20" w:right="20" w:firstLine="689"/>
        <w:rPr>
          <w:szCs w:val="28"/>
        </w:rPr>
      </w:pPr>
      <w:r w:rsidRPr="00527FF6">
        <w:rPr>
          <w:szCs w:val="28"/>
        </w:rPr>
        <w:t xml:space="preserve">4.1. Текущий </w:t>
      </w:r>
      <w:proofErr w:type="gramStart"/>
      <w:r w:rsidRPr="00527FF6">
        <w:rPr>
          <w:szCs w:val="28"/>
        </w:rPr>
        <w:t>контроль за</w:t>
      </w:r>
      <w:proofErr w:type="gramEnd"/>
      <w:r w:rsidRPr="00527FF6">
        <w:rPr>
          <w:szCs w:val="28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непосредственно</w:t>
      </w:r>
      <w:r>
        <w:rPr>
          <w:szCs w:val="28"/>
        </w:rPr>
        <w:t xml:space="preserve"> </w:t>
      </w:r>
      <w:r w:rsidRPr="00527FF6">
        <w:rPr>
          <w:szCs w:val="28"/>
        </w:rPr>
        <w:t>при предоставлении муниципальной услуги, а также путем</w:t>
      </w:r>
      <w:r w:rsidRPr="00527FF6">
        <w:rPr>
          <w:rStyle w:val="16"/>
          <w:rFonts w:ascii="Times New Roman" w:hAnsi="Times New Roman" w:cs="Times New Roman"/>
          <w:sz w:val="28"/>
          <w:szCs w:val="28"/>
        </w:rPr>
        <w:t xml:space="preserve"> организации</w:t>
      </w:r>
      <w:r w:rsidRPr="00527FF6">
        <w:rPr>
          <w:szCs w:val="28"/>
        </w:rPr>
        <w:t xml:space="preserve"> проведения проверок</w:t>
      </w:r>
      <w:r w:rsidRPr="00527FF6">
        <w:rPr>
          <w:rStyle w:val="16"/>
          <w:rFonts w:ascii="Times New Roman" w:hAnsi="Times New Roman" w:cs="Times New Roman"/>
          <w:sz w:val="28"/>
          <w:szCs w:val="28"/>
        </w:rPr>
        <w:t xml:space="preserve"> в </w:t>
      </w:r>
      <w:r w:rsidRPr="00527FF6">
        <w:rPr>
          <w:szCs w:val="28"/>
        </w:rPr>
        <w:t>ходе предоставления муниципальной услуги.</w:t>
      </w:r>
    </w:p>
    <w:p w:rsidR="000E331A" w:rsidRPr="00527FF6" w:rsidRDefault="000E331A" w:rsidP="000E331A">
      <w:pPr>
        <w:pStyle w:val="a3"/>
        <w:ind w:left="20" w:firstLine="689"/>
        <w:rPr>
          <w:szCs w:val="28"/>
        </w:rPr>
      </w:pPr>
      <w:r>
        <w:rPr>
          <w:szCs w:val="28"/>
        </w:rPr>
        <w:t xml:space="preserve"> </w:t>
      </w:r>
      <w:r w:rsidRPr="00527FF6">
        <w:rPr>
          <w:szCs w:val="28"/>
        </w:rPr>
        <w:t>Текущий контроль может включать рассмотрение, принятие решений и подготовку ответов</w:t>
      </w:r>
      <w:r>
        <w:rPr>
          <w:szCs w:val="28"/>
        </w:rPr>
        <w:t>.</w:t>
      </w:r>
    </w:p>
    <w:p w:rsidR="000E331A" w:rsidRPr="008A4BFD" w:rsidRDefault="000E331A" w:rsidP="000E331A">
      <w:pPr>
        <w:pStyle w:val="a3"/>
        <w:numPr>
          <w:ilvl w:val="1"/>
          <w:numId w:val="29"/>
        </w:numPr>
        <w:tabs>
          <w:tab w:val="left" w:pos="0"/>
        </w:tabs>
        <w:ind w:left="0" w:firstLine="720"/>
        <w:rPr>
          <w:szCs w:val="28"/>
        </w:rPr>
      </w:pPr>
      <w:r w:rsidRPr="008A4BFD">
        <w:rPr>
          <w:szCs w:val="28"/>
        </w:rPr>
        <w:t xml:space="preserve">Оценка качества предоставления муниципальной услуги, последующий </w:t>
      </w:r>
      <w:proofErr w:type="gramStart"/>
      <w:r w:rsidRPr="008A4BFD">
        <w:rPr>
          <w:szCs w:val="28"/>
        </w:rPr>
        <w:t>контроль за</w:t>
      </w:r>
      <w:proofErr w:type="gramEnd"/>
      <w:r w:rsidRPr="008A4BFD">
        <w:rPr>
          <w:szCs w:val="28"/>
        </w:rPr>
        <w:t xml:space="preserve"> исполнением административного регламента осуществляется </w:t>
      </w:r>
      <w:r w:rsidRPr="008A4BFD">
        <w:rPr>
          <w:szCs w:val="28"/>
        </w:rPr>
        <w:tab/>
        <w:t>ответственным специалистом Администрации поселения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муниципальной услуги и недопущению выявленных нарушений.</w:t>
      </w:r>
    </w:p>
    <w:p w:rsidR="000E331A" w:rsidRPr="008A4BFD" w:rsidRDefault="000E331A" w:rsidP="000E331A">
      <w:pPr>
        <w:pStyle w:val="a3"/>
        <w:tabs>
          <w:tab w:val="left" w:leader="underscore" w:pos="5363"/>
        </w:tabs>
        <w:ind w:left="20" w:firstLine="380"/>
        <w:rPr>
          <w:szCs w:val="28"/>
        </w:rPr>
      </w:pPr>
      <w:r w:rsidRPr="008A4BFD">
        <w:rPr>
          <w:szCs w:val="28"/>
        </w:rPr>
        <w:t xml:space="preserve">     Плановые проверки исполнения регламента осуществляются ответственным специалистом Администрации поселения в соответствии с графиком проверок, но не реже чем раз в два года.</w:t>
      </w:r>
    </w:p>
    <w:p w:rsidR="000E331A" w:rsidRPr="008A4BFD" w:rsidRDefault="000E331A" w:rsidP="000E331A">
      <w:pPr>
        <w:pStyle w:val="a3"/>
        <w:tabs>
          <w:tab w:val="left" w:leader="underscore" w:pos="4970"/>
        </w:tabs>
        <w:ind w:left="20" w:firstLine="689"/>
        <w:rPr>
          <w:szCs w:val="28"/>
        </w:rPr>
      </w:pPr>
      <w:r w:rsidRPr="008A4BFD">
        <w:rPr>
          <w:szCs w:val="28"/>
        </w:rPr>
        <w:t>Внеплановые проверки могут осуществляться по поручению или при наличии жалоб на исполнение административного регламента.</w:t>
      </w:r>
    </w:p>
    <w:p w:rsidR="000E331A" w:rsidRPr="008A4BFD" w:rsidRDefault="000E331A" w:rsidP="000E331A">
      <w:pPr>
        <w:pStyle w:val="a3"/>
        <w:numPr>
          <w:ilvl w:val="1"/>
          <w:numId w:val="29"/>
        </w:numPr>
        <w:tabs>
          <w:tab w:val="left" w:pos="0"/>
        </w:tabs>
        <w:ind w:left="0" w:right="20" w:firstLine="720"/>
        <w:rPr>
          <w:szCs w:val="28"/>
        </w:rPr>
      </w:pPr>
      <w:r w:rsidRPr="008A4BFD">
        <w:rPr>
          <w:szCs w:val="28"/>
        </w:rPr>
        <w:t>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кодексом Российской Федерации, законодательством о муниципальной службе.</w:t>
      </w:r>
    </w:p>
    <w:p w:rsidR="000E331A" w:rsidRPr="008A4BFD" w:rsidRDefault="000E331A" w:rsidP="000E331A">
      <w:pPr>
        <w:pStyle w:val="a3"/>
        <w:ind w:left="20" w:right="20" w:firstLine="689"/>
        <w:rPr>
          <w:szCs w:val="28"/>
        </w:rPr>
      </w:pPr>
      <w:r w:rsidRPr="008A4BFD">
        <w:rPr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0E331A" w:rsidRPr="008A4BFD" w:rsidRDefault="000E331A" w:rsidP="000E331A">
      <w:pPr>
        <w:pStyle w:val="a3"/>
        <w:tabs>
          <w:tab w:val="left" w:pos="697"/>
        </w:tabs>
        <w:spacing w:after="120"/>
        <w:ind w:right="20"/>
        <w:rPr>
          <w:szCs w:val="28"/>
        </w:rPr>
      </w:pPr>
      <w:r w:rsidRPr="008A4BFD">
        <w:rPr>
          <w:szCs w:val="28"/>
        </w:rPr>
        <w:tab/>
        <w:t>Граждане и юридические лица вправе обжаловать решения и действия (бездействие), принимаемые (осуществляемые) в ходе предоставления муниципальной услуги, в порядке, установленном разделом 5 административного регламента.</w:t>
      </w:r>
    </w:p>
    <w:p w:rsidR="000E331A" w:rsidRPr="00EC4008" w:rsidRDefault="000E331A" w:rsidP="000E331A">
      <w:pPr>
        <w:pStyle w:val="afd"/>
        <w:numPr>
          <w:ilvl w:val="0"/>
          <w:numId w:val="26"/>
        </w:numPr>
        <w:tabs>
          <w:tab w:val="clear" w:pos="1080"/>
        </w:tabs>
        <w:ind w:left="0" w:firstLine="0"/>
        <w:jc w:val="center"/>
        <w:rPr>
          <w:b/>
          <w:bCs/>
          <w:sz w:val="28"/>
          <w:szCs w:val="28"/>
        </w:rPr>
      </w:pPr>
      <w:r w:rsidRPr="00EC4008">
        <w:rPr>
          <w:rFonts w:eastAsia="Arial CYR" w:cs="Arial CYR"/>
          <w:b/>
          <w:sz w:val="28"/>
          <w:szCs w:val="28"/>
        </w:rPr>
        <w:t xml:space="preserve">Досудебный (внесудебный) порядок обжалования решений и действий (бездействий)  должностных лиц Администрации </w:t>
      </w:r>
      <w:r w:rsidRPr="00EC4008">
        <w:rPr>
          <w:b/>
          <w:sz w:val="28"/>
          <w:szCs w:val="28"/>
        </w:rPr>
        <w:t>Слободского</w:t>
      </w:r>
      <w:r w:rsidRPr="00EC4008">
        <w:rPr>
          <w:rFonts w:eastAsia="Arial CYR" w:cs="Arial CYR"/>
          <w:b/>
          <w:sz w:val="28"/>
          <w:szCs w:val="28"/>
        </w:rPr>
        <w:t xml:space="preserve"> сельского поселения при предоставлении муниципальной услуги</w:t>
      </w:r>
      <w:r w:rsidRPr="00EC4008">
        <w:rPr>
          <w:rStyle w:val="afb"/>
          <w:sz w:val="28"/>
          <w:szCs w:val="28"/>
        </w:rPr>
        <w:t xml:space="preserve">  </w:t>
      </w:r>
    </w:p>
    <w:p w:rsidR="000E331A" w:rsidRPr="00440BC1" w:rsidRDefault="000E331A" w:rsidP="000E331A">
      <w:pPr>
        <w:pStyle w:val="a3"/>
        <w:numPr>
          <w:ilvl w:val="1"/>
          <w:numId w:val="35"/>
        </w:numPr>
        <w:ind w:left="142" w:right="20" w:firstLine="548"/>
        <w:rPr>
          <w:szCs w:val="28"/>
        </w:rPr>
      </w:pPr>
      <w:r w:rsidRPr="00440BC1">
        <w:rPr>
          <w:szCs w:val="28"/>
        </w:rPr>
        <w:t>Заявитель имеет право на судебное и досудебное (внесудебное) обжалование решений и действий (бездействия), принимаемых (осуществляемых)  в ходе предоставления муниципальной услуги.</w:t>
      </w:r>
    </w:p>
    <w:p w:rsidR="000E331A" w:rsidRPr="00440BC1" w:rsidRDefault="000E331A" w:rsidP="000E331A">
      <w:pPr>
        <w:pStyle w:val="a3"/>
        <w:numPr>
          <w:ilvl w:val="1"/>
          <w:numId w:val="35"/>
        </w:numPr>
        <w:tabs>
          <w:tab w:val="left" w:pos="0"/>
        </w:tabs>
        <w:ind w:left="0" w:right="20" w:firstLine="690"/>
        <w:rPr>
          <w:szCs w:val="28"/>
        </w:rPr>
      </w:pPr>
      <w:r w:rsidRPr="00440BC1">
        <w:rPr>
          <w:szCs w:val="28"/>
        </w:rPr>
        <w:t>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C2576C" w:rsidRDefault="00C2576C" w:rsidP="00C2576C">
      <w:pPr>
        <w:pStyle w:val="a3"/>
        <w:tabs>
          <w:tab w:val="left" w:pos="543"/>
        </w:tabs>
        <w:ind w:right="20"/>
        <w:rPr>
          <w:szCs w:val="28"/>
        </w:rPr>
      </w:pPr>
    </w:p>
    <w:p w:rsidR="00C2576C" w:rsidRPr="00C2576C" w:rsidRDefault="00C2576C" w:rsidP="00C2576C">
      <w:pPr>
        <w:ind w:firstLine="709"/>
        <w:jc w:val="both"/>
        <w:rPr>
          <w:sz w:val="28"/>
          <w:szCs w:val="28"/>
        </w:rPr>
      </w:pPr>
      <w:r w:rsidRPr="00C2576C">
        <w:rPr>
          <w:sz w:val="28"/>
          <w:szCs w:val="28"/>
        </w:rPr>
        <w:t>1) нарушение срока регистрации запроса о предоставлении  муниципальной услуги.</w:t>
      </w:r>
    </w:p>
    <w:p w:rsidR="00C2576C" w:rsidRPr="00C2576C" w:rsidRDefault="00C2576C" w:rsidP="00C2576C">
      <w:pPr>
        <w:ind w:firstLine="709"/>
        <w:jc w:val="both"/>
        <w:rPr>
          <w:sz w:val="28"/>
          <w:szCs w:val="28"/>
        </w:rPr>
      </w:pPr>
      <w:bookmarkStart w:id="4" w:name="dst221"/>
      <w:bookmarkEnd w:id="4"/>
      <w:r w:rsidRPr="00C2576C"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C2576C" w:rsidRPr="00C2576C" w:rsidRDefault="00C2576C" w:rsidP="00C2576C">
      <w:pPr>
        <w:ind w:firstLine="709"/>
        <w:jc w:val="both"/>
        <w:rPr>
          <w:sz w:val="28"/>
          <w:szCs w:val="28"/>
        </w:rPr>
      </w:pPr>
      <w:bookmarkStart w:id="5" w:name="dst295"/>
      <w:bookmarkEnd w:id="5"/>
      <w:r w:rsidRPr="00C2576C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C2576C" w:rsidRPr="00C2576C" w:rsidRDefault="00C2576C" w:rsidP="00C2576C">
      <w:pPr>
        <w:ind w:firstLine="709"/>
        <w:jc w:val="both"/>
        <w:rPr>
          <w:sz w:val="28"/>
          <w:szCs w:val="28"/>
        </w:rPr>
      </w:pPr>
      <w:bookmarkStart w:id="6" w:name="dst103"/>
      <w:bookmarkEnd w:id="6"/>
      <w:r w:rsidRPr="00C2576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C2576C" w:rsidRPr="00C2576C" w:rsidRDefault="00C2576C" w:rsidP="00C2576C">
      <w:pPr>
        <w:ind w:firstLine="709"/>
        <w:jc w:val="both"/>
        <w:rPr>
          <w:sz w:val="28"/>
          <w:szCs w:val="28"/>
        </w:rPr>
      </w:pPr>
      <w:bookmarkStart w:id="7" w:name="dst222"/>
      <w:bookmarkEnd w:id="7"/>
      <w:proofErr w:type="gramStart"/>
      <w:r w:rsidRPr="00C2576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 </w:t>
      </w:r>
      <w:proofErr w:type="gramEnd"/>
    </w:p>
    <w:p w:rsidR="00C2576C" w:rsidRPr="00C2576C" w:rsidRDefault="00C2576C" w:rsidP="00C2576C">
      <w:pPr>
        <w:ind w:firstLine="709"/>
        <w:jc w:val="both"/>
        <w:rPr>
          <w:sz w:val="28"/>
          <w:szCs w:val="28"/>
        </w:rPr>
      </w:pPr>
      <w:bookmarkStart w:id="8" w:name="dst105"/>
      <w:bookmarkEnd w:id="8"/>
      <w:r w:rsidRPr="00C2576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2576C" w:rsidRPr="00C2576C" w:rsidRDefault="00C2576C" w:rsidP="00C2576C">
      <w:pPr>
        <w:ind w:firstLine="709"/>
        <w:jc w:val="both"/>
        <w:rPr>
          <w:sz w:val="28"/>
          <w:szCs w:val="28"/>
        </w:rPr>
      </w:pPr>
      <w:bookmarkStart w:id="9" w:name="dst223"/>
      <w:bookmarkEnd w:id="9"/>
      <w:proofErr w:type="gramStart"/>
      <w:r w:rsidRPr="00C2576C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C2576C" w:rsidRPr="00C2576C" w:rsidRDefault="00C2576C" w:rsidP="00C2576C">
      <w:pPr>
        <w:ind w:firstLine="709"/>
        <w:jc w:val="both"/>
        <w:rPr>
          <w:sz w:val="28"/>
          <w:szCs w:val="28"/>
        </w:rPr>
      </w:pPr>
      <w:bookmarkStart w:id="10" w:name="dst224"/>
      <w:bookmarkEnd w:id="10"/>
      <w:r w:rsidRPr="00C2576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2576C" w:rsidRPr="00C2576C" w:rsidRDefault="00C2576C" w:rsidP="00C2576C">
      <w:pPr>
        <w:ind w:firstLine="709"/>
        <w:jc w:val="both"/>
        <w:rPr>
          <w:sz w:val="28"/>
          <w:szCs w:val="28"/>
        </w:rPr>
      </w:pPr>
      <w:bookmarkStart w:id="11" w:name="dst225"/>
      <w:bookmarkEnd w:id="11"/>
      <w:proofErr w:type="gramStart"/>
      <w:r w:rsidRPr="00C2576C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 </w:t>
      </w:r>
      <w:proofErr w:type="gramEnd"/>
    </w:p>
    <w:p w:rsidR="006C4C9E" w:rsidRPr="00C2576C" w:rsidRDefault="00C2576C" w:rsidP="00C2576C">
      <w:pPr>
        <w:ind w:firstLine="709"/>
        <w:jc w:val="both"/>
        <w:rPr>
          <w:sz w:val="28"/>
          <w:szCs w:val="28"/>
        </w:rPr>
      </w:pPr>
      <w:bookmarkStart w:id="12" w:name="dst296"/>
      <w:bookmarkEnd w:id="12"/>
      <w:r w:rsidRPr="00C2576C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или муниципальной услуги. </w:t>
      </w:r>
    </w:p>
    <w:p w:rsidR="000E331A" w:rsidRPr="00440BC1" w:rsidRDefault="000E331A" w:rsidP="000E331A">
      <w:pPr>
        <w:pStyle w:val="a3"/>
        <w:tabs>
          <w:tab w:val="left" w:pos="712"/>
        </w:tabs>
        <w:rPr>
          <w:szCs w:val="28"/>
        </w:rPr>
      </w:pPr>
      <w:r>
        <w:rPr>
          <w:szCs w:val="28"/>
        </w:rPr>
        <w:tab/>
      </w:r>
      <w:r w:rsidRPr="00440BC1">
        <w:rPr>
          <w:szCs w:val="28"/>
        </w:rPr>
        <w:t xml:space="preserve">5.3. Заявитель имеет право на получение информации и документов, необходимых для обоснования жалобы. </w:t>
      </w:r>
    </w:p>
    <w:p w:rsidR="000E331A" w:rsidRPr="00440BC1" w:rsidRDefault="000E331A" w:rsidP="000E331A">
      <w:pPr>
        <w:pStyle w:val="a3"/>
        <w:ind w:left="120" w:right="20" w:firstLine="380"/>
        <w:rPr>
          <w:szCs w:val="28"/>
        </w:rPr>
      </w:pPr>
      <w:r>
        <w:rPr>
          <w:szCs w:val="28"/>
        </w:rPr>
        <w:t xml:space="preserve">   </w:t>
      </w:r>
      <w:r w:rsidRPr="00440BC1">
        <w:rPr>
          <w:szCs w:val="28"/>
        </w:rPr>
        <w:t>Необходимая информация и документы должны быть предоставлены заявителю не позднее 3 рабочих дней со дня поступления в</w:t>
      </w:r>
      <w:r>
        <w:rPr>
          <w:szCs w:val="28"/>
        </w:rPr>
        <w:t xml:space="preserve"> А</w:t>
      </w:r>
      <w:r w:rsidRPr="00440BC1">
        <w:rPr>
          <w:szCs w:val="28"/>
        </w:rPr>
        <w:t xml:space="preserve">дминистрацию </w:t>
      </w:r>
      <w:r>
        <w:rPr>
          <w:szCs w:val="28"/>
        </w:rPr>
        <w:t xml:space="preserve">поселения </w:t>
      </w:r>
      <w:r w:rsidRPr="00440BC1">
        <w:rPr>
          <w:szCs w:val="28"/>
        </w:rPr>
        <w:t>письменного запроса заявителя.</w:t>
      </w:r>
    </w:p>
    <w:p w:rsidR="000E331A" w:rsidRPr="00440BC1" w:rsidRDefault="000E331A" w:rsidP="000E331A">
      <w:pPr>
        <w:pStyle w:val="210"/>
        <w:shd w:val="clear" w:color="auto" w:fill="auto"/>
        <w:tabs>
          <w:tab w:val="left" w:pos="768"/>
        </w:tabs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4"/>
          <w:rFonts w:ascii="Times New Roman" w:hAnsi="Times New Roman" w:cs="Times New Roman"/>
          <w:sz w:val="28"/>
          <w:szCs w:val="28"/>
        </w:rPr>
        <w:t xml:space="preserve">          </w:t>
      </w:r>
      <w:r w:rsidRPr="00440BC1">
        <w:rPr>
          <w:rStyle w:val="24"/>
          <w:rFonts w:ascii="Times New Roman" w:hAnsi="Times New Roman" w:cs="Times New Roman"/>
          <w:sz w:val="28"/>
          <w:szCs w:val="28"/>
        </w:rPr>
        <w:t xml:space="preserve">5.4. Жалоба подается в </w:t>
      </w:r>
      <w:r>
        <w:rPr>
          <w:rStyle w:val="24"/>
          <w:rFonts w:ascii="Times New Roman" w:hAnsi="Times New Roman" w:cs="Times New Roman"/>
          <w:sz w:val="28"/>
          <w:szCs w:val="28"/>
        </w:rPr>
        <w:t>А</w:t>
      </w:r>
      <w:r w:rsidRPr="00440BC1">
        <w:rPr>
          <w:rStyle w:val="24"/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Style w:val="24"/>
          <w:rFonts w:ascii="Times New Roman" w:hAnsi="Times New Roman" w:cs="Times New Roman"/>
          <w:sz w:val="28"/>
          <w:szCs w:val="28"/>
        </w:rPr>
        <w:t xml:space="preserve">поселения </w:t>
      </w:r>
      <w:r w:rsidRPr="00440BC1">
        <w:rPr>
          <w:rStyle w:val="24"/>
          <w:rFonts w:ascii="Times New Roman" w:hAnsi="Times New Roman" w:cs="Times New Roman"/>
          <w:sz w:val="28"/>
          <w:szCs w:val="28"/>
        </w:rPr>
        <w:t>в письменной форме на бумажном носителе либо в электронной форме.</w:t>
      </w:r>
    </w:p>
    <w:p w:rsidR="000E331A" w:rsidRPr="00440BC1" w:rsidRDefault="000E331A" w:rsidP="000E331A">
      <w:pPr>
        <w:pStyle w:val="a3"/>
        <w:numPr>
          <w:ilvl w:val="1"/>
          <w:numId w:val="32"/>
        </w:numPr>
        <w:tabs>
          <w:tab w:val="clear" w:pos="360"/>
          <w:tab w:val="num" w:pos="543"/>
          <w:tab w:val="left" w:pos="821"/>
        </w:tabs>
        <w:ind w:left="0" w:right="20" w:firstLine="709"/>
        <w:rPr>
          <w:szCs w:val="28"/>
        </w:rPr>
      </w:pPr>
      <w:r w:rsidRPr="00440BC1">
        <w:rPr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"Интернет', официального сайта, Единого портала </w:t>
      </w:r>
      <w:r w:rsidRPr="00440BC1">
        <w:rPr>
          <w:szCs w:val="28"/>
        </w:rPr>
        <w:lastRenderedPageBreak/>
        <w:t>либо регионального портала государственных и муниципальных услуг, а также может быть принята при личном приеме заявителя.</w:t>
      </w:r>
    </w:p>
    <w:p w:rsidR="000E331A" w:rsidRPr="00440BC1" w:rsidRDefault="000E331A" w:rsidP="000E331A">
      <w:pPr>
        <w:pStyle w:val="a3"/>
        <w:numPr>
          <w:ilvl w:val="1"/>
          <w:numId w:val="32"/>
        </w:numPr>
        <w:tabs>
          <w:tab w:val="left" w:pos="0"/>
        </w:tabs>
        <w:ind w:firstLine="349"/>
        <w:rPr>
          <w:szCs w:val="28"/>
        </w:rPr>
      </w:pPr>
      <w:r w:rsidRPr="00440BC1">
        <w:rPr>
          <w:szCs w:val="28"/>
        </w:rPr>
        <w:t>Жалоба должна содержать:</w:t>
      </w:r>
      <w:r w:rsidRPr="00440BC1">
        <w:rPr>
          <w:szCs w:val="28"/>
        </w:rPr>
        <w:tab/>
      </w:r>
    </w:p>
    <w:p w:rsidR="000E331A" w:rsidRPr="00440BC1" w:rsidRDefault="000E331A" w:rsidP="000E331A">
      <w:pPr>
        <w:pStyle w:val="a3"/>
        <w:numPr>
          <w:ilvl w:val="0"/>
          <w:numId w:val="33"/>
        </w:numPr>
        <w:ind w:left="0" w:right="20" w:firstLine="709"/>
        <w:rPr>
          <w:szCs w:val="28"/>
        </w:rPr>
      </w:pPr>
      <w:r w:rsidRPr="00440BC1">
        <w:rPr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E331A" w:rsidRPr="00440BC1" w:rsidRDefault="000E331A" w:rsidP="000E331A">
      <w:pPr>
        <w:pStyle w:val="a3"/>
        <w:numPr>
          <w:ilvl w:val="0"/>
          <w:numId w:val="33"/>
        </w:numPr>
        <w:ind w:left="0" w:right="20" w:firstLine="709"/>
        <w:rPr>
          <w:szCs w:val="28"/>
        </w:rPr>
      </w:pPr>
      <w:proofErr w:type="gramStart"/>
      <w:r w:rsidRPr="00440BC1">
        <w:rPr>
          <w:szCs w:val="28"/>
        </w:rPr>
        <w:t xml:space="preserve">фамилию, имя, отчество (последнее - при </w:t>
      </w:r>
      <w:r>
        <w:rPr>
          <w:szCs w:val="28"/>
        </w:rPr>
        <w:t>наличии)</w:t>
      </w:r>
      <w:r w:rsidRPr="00440BC1">
        <w:rPr>
          <w:szCs w:val="28"/>
        </w:rPr>
        <w:t>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E331A" w:rsidRPr="00440BC1" w:rsidRDefault="000E331A" w:rsidP="000E331A">
      <w:pPr>
        <w:pStyle w:val="a3"/>
        <w:numPr>
          <w:ilvl w:val="0"/>
          <w:numId w:val="33"/>
        </w:numPr>
        <w:ind w:left="0" w:right="20" w:firstLine="709"/>
        <w:rPr>
          <w:szCs w:val="28"/>
        </w:rPr>
      </w:pPr>
      <w:r w:rsidRPr="00440BC1">
        <w:rPr>
          <w:szCs w:val="28"/>
        </w:rPr>
        <w:t xml:space="preserve">сведения об обжалуемых решениях и действиях (бездействии) </w:t>
      </w:r>
      <w:r>
        <w:rPr>
          <w:szCs w:val="28"/>
        </w:rPr>
        <w:t>А</w:t>
      </w:r>
      <w:r w:rsidRPr="00440BC1">
        <w:rPr>
          <w:szCs w:val="28"/>
        </w:rPr>
        <w:t>дминистрации</w:t>
      </w:r>
      <w:r>
        <w:rPr>
          <w:szCs w:val="28"/>
        </w:rPr>
        <w:t xml:space="preserve"> поселения</w:t>
      </w:r>
      <w:r w:rsidRPr="00440BC1">
        <w:rPr>
          <w:szCs w:val="28"/>
        </w:rPr>
        <w:t xml:space="preserve">, должностного лица, либо муниципального служащего </w:t>
      </w:r>
      <w:r>
        <w:rPr>
          <w:szCs w:val="28"/>
        </w:rPr>
        <w:t>А</w:t>
      </w:r>
      <w:r w:rsidRPr="00440BC1">
        <w:rPr>
          <w:szCs w:val="28"/>
        </w:rPr>
        <w:t>дминистрации</w:t>
      </w:r>
      <w:r>
        <w:rPr>
          <w:szCs w:val="28"/>
        </w:rPr>
        <w:t xml:space="preserve"> поселения</w:t>
      </w:r>
      <w:r w:rsidRPr="00440BC1">
        <w:rPr>
          <w:szCs w:val="28"/>
        </w:rPr>
        <w:t>;</w:t>
      </w:r>
    </w:p>
    <w:p w:rsidR="000E331A" w:rsidRPr="00440BC1" w:rsidRDefault="000E331A" w:rsidP="000E331A">
      <w:pPr>
        <w:pStyle w:val="a3"/>
        <w:numPr>
          <w:ilvl w:val="0"/>
          <w:numId w:val="33"/>
        </w:numPr>
        <w:ind w:left="0" w:right="20" w:firstLine="709"/>
        <w:rPr>
          <w:szCs w:val="28"/>
        </w:rPr>
      </w:pPr>
      <w:r w:rsidRPr="00440BC1">
        <w:rPr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szCs w:val="28"/>
        </w:rPr>
        <w:t>А</w:t>
      </w:r>
      <w:r w:rsidRPr="00440BC1">
        <w:rPr>
          <w:szCs w:val="28"/>
        </w:rPr>
        <w:t>дминистрации</w:t>
      </w:r>
      <w:r>
        <w:rPr>
          <w:szCs w:val="28"/>
        </w:rPr>
        <w:t xml:space="preserve"> поселения</w:t>
      </w:r>
      <w:r w:rsidRPr="00440BC1">
        <w:rPr>
          <w:szCs w:val="28"/>
        </w:rPr>
        <w:t xml:space="preserve">, должностного лица, либо муниципального служащего </w:t>
      </w:r>
      <w:r>
        <w:rPr>
          <w:szCs w:val="28"/>
        </w:rPr>
        <w:t>А</w:t>
      </w:r>
      <w:r w:rsidRPr="00440BC1">
        <w:rPr>
          <w:szCs w:val="28"/>
        </w:rPr>
        <w:t>дминистрации</w:t>
      </w:r>
      <w:r>
        <w:rPr>
          <w:szCs w:val="28"/>
        </w:rPr>
        <w:t xml:space="preserve"> поселения</w:t>
      </w:r>
      <w:r w:rsidRPr="00440BC1">
        <w:rPr>
          <w:szCs w:val="28"/>
        </w:rPr>
        <w:t>. Заявителем могут быть предоставлены документы (при наличии), подтверждающие доводы заявителя, либо их копии.</w:t>
      </w:r>
    </w:p>
    <w:p w:rsidR="000E331A" w:rsidRPr="00440BC1" w:rsidRDefault="000E331A" w:rsidP="000E331A">
      <w:pPr>
        <w:pStyle w:val="a3"/>
        <w:numPr>
          <w:ilvl w:val="1"/>
          <w:numId w:val="32"/>
        </w:numPr>
        <w:tabs>
          <w:tab w:val="clear" w:pos="360"/>
          <w:tab w:val="num" w:pos="543"/>
          <w:tab w:val="left" w:pos="778"/>
        </w:tabs>
        <w:ind w:left="0" w:right="20" w:firstLine="709"/>
        <w:rPr>
          <w:szCs w:val="28"/>
        </w:rPr>
      </w:pPr>
      <w:proofErr w:type="gramStart"/>
      <w:r w:rsidRPr="00440BC1">
        <w:rPr>
          <w:szCs w:val="28"/>
        </w:rPr>
        <w:t xml:space="preserve">Жалоба, поступившая в </w:t>
      </w:r>
      <w:r>
        <w:rPr>
          <w:szCs w:val="28"/>
        </w:rPr>
        <w:t>А</w:t>
      </w:r>
      <w:r w:rsidRPr="00440BC1">
        <w:rPr>
          <w:szCs w:val="28"/>
        </w:rPr>
        <w:t>дминистрацию</w:t>
      </w:r>
      <w:r>
        <w:rPr>
          <w:szCs w:val="28"/>
        </w:rPr>
        <w:t xml:space="preserve"> поселения</w:t>
      </w:r>
      <w:r w:rsidRPr="00440BC1">
        <w:rPr>
          <w:szCs w:val="28"/>
        </w:rPr>
        <w:t>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>
        <w:rPr>
          <w:szCs w:val="28"/>
        </w:rPr>
        <w:t xml:space="preserve">, </w:t>
      </w:r>
      <w:r w:rsidRPr="00440BC1">
        <w:rPr>
          <w:szCs w:val="28"/>
        </w:rPr>
        <w:t>в течение 5 рабочих дней со дня ее регистрации.</w:t>
      </w:r>
      <w:proofErr w:type="gramEnd"/>
    </w:p>
    <w:p w:rsidR="000E331A" w:rsidRPr="00440BC1" w:rsidRDefault="000E331A" w:rsidP="000E331A">
      <w:pPr>
        <w:pStyle w:val="a3"/>
        <w:numPr>
          <w:ilvl w:val="1"/>
          <w:numId w:val="32"/>
        </w:numPr>
        <w:tabs>
          <w:tab w:val="clear" w:pos="360"/>
          <w:tab w:val="left" w:leader="underscore" w:pos="0"/>
        </w:tabs>
        <w:ind w:left="0" w:firstLine="709"/>
        <w:rPr>
          <w:szCs w:val="28"/>
        </w:rPr>
      </w:pPr>
      <w:r w:rsidRPr="00440BC1">
        <w:rPr>
          <w:szCs w:val="28"/>
        </w:rPr>
        <w:t>По результатам рассмотрения жалобы</w:t>
      </w:r>
      <w:r w:rsidRPr="00440BC1">
        <w:rPr>
          <w:szCs w:val="28"/>
        </w:rPr>
        <w:tab/>
      </w:r>
      <w:r>
        <w:rPr>
          <w:szCs w:val="28"/>
        </w:rPr>
        <w:t xml:space="preserve">Глава Администрации поселения </w:t>
      </w:r>
      <w:r w:rsidRPr="00440BC1">
        <w:rPr>
          <w:szCs w:val="28"/>
        </w:rPr>
        <w:t>принимает одно из следующих решений:</w:t>
      </w:r>
    </w:p>
    <w:p w:rsidR="000E331A" w:rsidRPr="00440BC1" w:rsidRDefault="000E331A" w:rsidP="000E331A">
      <w:pPr>
        <w:pStyle w:val="a3"/>
        <w:numPr>
          <w:ilvl w:val="0"/>
          <w:numId w:val="34"/>
        </w:numPr>
        <w:ind w:left="0" w:right="20" w:firstLine="709"/>
        <w:rPr>
          <w:szCs w:val="28"/>
        </w:rPr>
      </w:pPr>
      <w:proofErr w:type="gramStart"/>
      <w:r w:rsidRPr="00440BC1">
        <w:rPr>
          <w:szCs w:val="28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E331A" w:rsidRPr="00440BC1" w:rsidRDefault="000E331A" w:rsidP="000E331A">
      <w:pPr>
        <w:pStyle w:val="a3"/>
        <w:numPr>
          <w:ilvl w:val="0"/>
          <w:numId w:val="34"/>
        </w:numPr>
        <w:ind w:left="0" w:right="20" w:firstLine="709"/>
        <w:rPr>
          <w:szCs w:val="28"/>
        </w:rPr>
      </w:pPr>
      <w:r w:rsidRPr="00440BC1">
        <w:rPr>
          <w:szCs w:val="28"/>
        </w:rPr>
        <w:t>отказывает в удовлетворении жалобы.</w:t>
      </w:r>
    </w:p>
    <w:p w:rsidR="006C4C9E" w:rsidRDefault="000E331A" w:rsidP="006C4C9E">
      <w:pPr>
        <w:pStyle w:val="a3"/>
        <w:numPr>
          <w:ilvl w:val="1"/>
          <w:numId w:val="32"/>
        </w:numPr>
        <w:tabs>
          <w:tab w:val="clear" w:pos="360"/>
          <w:tab w:val="num" w:pos="543"/>
          <w:tab w:val="left" w:pos="816"/>
        </w:tabs>
        <w:ind w:left="0" w:right="20" w:firstLine="709"/>
        <w:rPr>
          <w:szCs w:val="28"/>
        </w:rPr>
      </w:pPr>
      <w:r w:rsidRPr="00440BC1">
        <w:rPr>
          <w:szCs w:val="28"/>
        </w:rPr>
        <w:t>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4C9E" w:rsidRPr="006C4C9E" w:rsidRDefault="006C4C9E" w:rsidP="006C4C9E">
      <w:pPr>
        <w:pStyle w:val="a3"/>
        <w:tabs>
          <w:tab w:val="left" w:pos="0"/>
        </w:tabs>
        <w:ind w:right="20" w:firstLine="709"/>
        <w:rPr>
          <w:szCs w:val="28"/>
        </w:rPr>
      </w:pPr>
      <w:r w:rsidRPr="006C4C9E">
        <w:rPr>
          <w:color w:val="333333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C4C9E">
        <w:rPr>
          <w:color w:val="333333"/>
          <w:szCs w:val="28"/>
        </w:rPr>
        <w:t>неудобства</w:t>
      </w:r>
      <w:proofErr w:type="gramEnd"/>
      <w:r w:rsidRPr="006C4C9E">
        <w:rPr>
          <w:color w:val="333333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bookmarkStart w:id="13" w:name="dst298"/>
      <w:bookmarkEnd w:id="13"/>
    </w:p>
    <w:p w:rsidR="006C4C9E" w:rsidRPr="00440BC1" w:rsidRDefault="006C4C9E" w:rsidP="006C4C9E">
      <w:pPr>
        <w:pStyle w:val="a3"/>
        <w:tabs>
          <w:tab w:val="left" w:pos="0"/>
        </w:tabs>
        <w:ind w:right="20" w:firstLine="709"/>
        <w:rPr>
          <w:szCs w:val="28"/>
        </w:rPr>
      </w:pPr>
      <w:r w:rsidRPr="006C4C9E">
        <w:rPr>
          <w:color w:val="333333"/>
          <w:szCs w:val="28"/>
        </w:rPr>
        <w:lastRenderedPageBreak/>
        <w:t xml:space="preserve">В случае признания </w:t>
      </w:r>
      <w:proofErr w:type="gramStart"/>
      <w:r w:rsidRPr="006C4C9E">
        <w:rPr>
          <w:color w:val="333333"/>
          <w:szCs w:val="28"/>
        </w:rPr>
        <w:t>жалобы</w:t>
      </w:r>
      <w:proofErr w:type="gramEnd"/>
      <w:r w:rsidRPr="006C4C9E">
        <w:rPr>
          <w:color w:val="333333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E331A" w:rsidRPr="00440BC1" w:rsidRDefault="000E331A" w:rsidP="000E331A">
      <w:pPr>
        <w:pStyle w:val="310"/>
        <w:framePr w:h="140" w:wrap="notBeside" w:vAnchor="text" w:hAnchor="margin" w:x="7583" w:y="974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E331A" w:rsidRPr="00440BC1" w:rsidRDefault="000E331A" w:rsidP="000E331A">
      <w:pPr>
        <w:pStyle w:val="310"/>
        <w:framePr w:h="141" w:wrap="notBeside" w:vAnchor="text" w:hAnchor="margin" w:x="15388" w:y="1651"/>
        <w:shd w:val="clear" w:color="auto" w:fill="auto"/>
        <w:spacing w:line="240" w:lineRule="auto"/>
        <w:ind w:left="100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440BC1">
        <w:rPr>
          <w:rStyle w:val="320"/>
          <w:rFonts w:ascii="Times New Roman" w:hAnsi="Times New Roman" w:cs="Times New Roman"/>
          <w:sz w:val="28"/>
          <w:szCs w:val="28"/>
        </w:rPr>
        <w:t>f</w:t>
      </w:r>
      <w:proofErr w:type="gramEnd"/>
      <w:r w:rsidRPr="00440BC1">
        <w:rPr>
          <w:rStyle w:val="320"/>
          <w:rFonts w:ascii="Times New Roman" w:hAnsi="Times New Roman" w:cs="Times New Roman"/>
          <w:sz w:val="28"/>
          <w:szCs w:val="28"/>
        </w:rPr>
        <w:t>,</w:t>
      </w:r>
    </w:p>
    <w:p w:rsidR="000E331A" w:rsidRPr="00440BC1" w:rsidRDefault="000E331A" w:rsidP="000E331A">
      <w:pPr>
        <w:framePr w:w="826" w:h="1800" w:wrap="notBeside" w:vAnchor="text" w:hAnchor="margin" w:x="14723" w:y="1859"/>
        <w:jc w:val="center"/>
        <w:rPr>
          <w:sz w:val="28"/>
          <w:szCs w:val="28"/>
        </w:rPr>
      </w:pPr>
      <w:r w:rsidRPr="00440BC1">
        <w:rPr>
          <w:noProof/>
          <w:sz w:val="28"/>
          <w:szCs w:val="28"/>
        </w:rPr>
        <w:drawing>
          <wp:inline distT="0" distB="0" distL="0" distR="0" wp14:anchorId="36382B00" wp14:editId="23D66031">
            <wp:extent cx="523875" cy="11430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1A" w:rsidRPr="001F74F8" w:rsidRDefault="000E331A" w:rsidP="000E331A">
      <w:pPr>
        <w:pStyle w:val="a3"/>
        <w:numPr>
          <w:ilvl w:val="1"/>
          <w:numId w:val="32"/>
        </w:numPr>
        <w:tabs>
          <w:tab w:val="clear" w:pos="360"/>
          <w:tab w:val="num" w:pos="0"/>
        </w:tabs>
        <w:ind w:left="0" w:firstLine="709"/>
        <w:rPr>
          <w:szCs w:val="28"/>
        </w:rPr>
      </w:pPr>
      <w:r w:rsidRPr="001F74F8">
        <w:rPr>
          <w:szCs w:val="28"/>
        </w:rPr>
        <w:t xml:space="preserve">В случае установления в ходе или по результатам </w:t>
      </w:r>
      <w:proofErr w:type="gramStart"/>
      <w:r w:rsidRPr="001F74F8">
        <w:rPr>
          <w:szCs w:val="28"/>
        </w:rPr>
        <w:t>рассмотрения жалобы</w:t>
      </w:r>
      <w:r>
        <w:rPr>
          <w:szCs w:val="28"/>
        </w:rPr>
        <w:t xml:space="preserve"> </w:t>
      </w:r>
      <w:r w:rsidRPr="001F74F8">
        <w:rPr>
          <w:szCs w:val="28"/>
        </w:rPr>
        <w:t>признаков</w:t>
      </w:r>
      <w:r>
        <w:rPr>
          <w:szCs w:val="28"/>
        </w:rPr>
        <w:t xml:space="preserve"> </w:t>
      </w:r>
      <w:r w:rsidRPr="001F74F8">
        <w:rPr>
          <w:szCs w:val="28"/>
        </w:rPr>
        <w:t>состава</w:t>
      </w:r>
      <w:r>
        <w:rPr>
          <w:szCs w:val="28"/>
        </w:rPr>
        <w:t xml:space="preserve"> </w:t>
      </w:r>
      <w:r w:rsidRPr="001F74F8">
        <w:rPr>
          <w:szCs w:val="28"/>
        </w:rPr>
        <w:t>административного</w:t>
      </w:r>
      <w:r>
        <w:rPr>
          <w:szCs w:val="28"/>
        </w:rPr>
        <w:t xml:space="preserve"> </w:t>
      </w:r>
      <w:r w:rsidRPr="001F74F8">
        <w:rPr>
          <w:szCs w:val="28"/>
        </w:rPr>
        <w:t xml:space="preserve"> правонарушения</w:t>
      </w:r>
      <w:proofErr w:type="gramEnd"/>
      <w:r w:rsidRPr="001F74F8">
        <w:rPr>
          <w:szCs w:val="28"/>
        </w:rPr>
        <w:t xml:space="preserve"> или преступления незамедлительно н</w:t>
      </w:r>
      <w:r w:rsidR="006C4C9E">
        <w:rPr>
          <w:szCs w:val="28"/>
        </w:rPr>
        <w:t xml:space="preserve">аправляет имеющиеся материалы в </w:t>
      </w:r>
      <w:r w:rsidRPr="001F74F8">
        <w:rPr>
          <w:szCs w:val="28"/>
        </w:rPr>
        <w:t>правоохранительные органы.</w:t>
      </w:r>
    </w:p>
    <w:p w:rsidR="000E331A" w:rsidRPr="00440BC1" w:rsidRDefault="000E331A" w:rsidP="000E331A">
      <w:pPr>
        <w:pStyle w:val="a3"/>
        <w:tabs>
          <w:tab w:val="left" w:pos="712"/>
        </w:tabs>
        <w:rPr>
          <w:szCs w:val="28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6C4C9E" w:rsidRDefault="006C4C9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E331A" w:rsidRPr="00F23A01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F23A01">
        <w:rPr>
          <w:sz w:val="20"/>
          <w:szCs w:val="20"/>
        </w:rPr>
        <w:lastRenderedPageBreak/>
        <w:t>Приложение 1</w:t>
      </w:r>
    </w:p>
    <w:p w:rsidR="000E331A" w:rsidRPr="00F23A01" w:rsidRDefault="000E331A" w:rsidP="000E331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F23A01">
        <w:rPr>
          <w:sz w:val="20"/>
          <w:szCs w:val="20"/>
        </w:rPr>
        <w:t xml:space="preserve">к административному </w:t>
      </w:r>
      <w:hyperlink w:anchor="Par34" w:history="1">
        <w:r w:rsidRPr="00F23A01">
          <w:rPr>
            <w:color w:val="0000FF"/>
            <w:sz w:val="20"/>
            <w:szCs w:val="20"/>
          </w:rPr>
          <w:t>регламенту</w:t>
        </w:r>
      </w:hyperlink>
    </w:p>
    <w:p w:rsidR="000E331A" w:rsidRPr="00F23A01" w:rsidRDefault="000E331A" w:rsidP="000E331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E331A" w:rsidRPr="00F23A01" w:rsidRDefault="000E331A" w:rsidP="000E331A">
      <w:pPr>
        <w:pStyle w:val="ConsPlusNonformat"/>
        <w:jc w:val="righ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F23A01">
        <w:rPr>
          <w:rFonts w:ascii="Times New Roman" w:hAnsi="Times New Roman" w:cs="Times New Roman"/>
        </w:rPr>
        <w:t>В администрацию Слободского сельского поселения</w:t>
      </w:r>
    </w:p>
    <w:p w:rsidR="000E331A" w:rsidRPr="00F23A01" w:rsidRDefault="000E331A" w:rsidP="000E331A">
      <w:pPr>
        <w:pStyle w:val="ConsPlusNonformat"/>
        <w:jc w:val="righ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F23A01">
        <w:rPr>
          <w:rFonts w:ascii="Times New Roman" w:hAnsi="Times New Roman" w:cs="Times New Roman"/>
        </w:rPr>
        <w:t xml:space="preserve"> __________________________________________</w:t>
      </w:r>
    </w:p>
    <w:p w:rsidR="000E331A" w:rsidRPr="00F23A01" w:rsidRDefault="000E331A" w:rsidP="000E331A">
      <w:pPr>
        <w:pStyle w:val="ConsPlusNonformat"/>
        <w:jc w:val="righ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23A01">
        <w:rPr>
          <w:rFonts w:ascii="Times New Roman" w:hAnsi="Times New Roman" w:cs="Times New Roman"/>
        </w:rPr>
        <w:t xml:space="preserve"> </w:t>
      </w:r>
      <w:proofErr w:type="gramStart"/>
      <w:r w:rsidRPr="00F23A01">
        <w:rPr>
          <w:rFonts w:ascii="Times New Roman" w:hAnsi="Times New Roman" w:cs="Times New Roman"/>
        </w:rPr>
        <w:t>(наименование заявителя:</w:t>
      </w:r>
      <w:proofErr w:type="gramEnd"/>
      <w:r w:rsidRPr="00F23A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ФИО</w:t>
      </w:r>
      <w:r w:rsidRPr="00F23A01">
        <w:rPr>
          <w:rFonts w:ascii="Times New Roman" w:hAnsi="Times New Roman" w:cs="Times New Roman"/>
        </w:rPr>
        <w:t xml:space="preserve"> - для граждан;</w:t>
      </w:r>
    </w:p>
    <w:p w:rsidR="000E331A" w:rsidRPr="00F23A01" w:rsidRDefault="000E331A" w:rsidP="000E331A">
      <w:pPr>
        <w:pStyle w:val="ConsPlusNonformat"/>
        <w:jc w:val="righ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F23A01">
        <w:rPr>
          <w:rFonts w:ascii="Times New Roman" w:hAnsi="Times New Roman" w:cs="Times New Roman"/>
        </w:rPr>
        <w:t xml:space="preserve"> __________________________________________</w:t>
      </w:r>
    </w:p>
    <w:p w:rsidR="000E331A" w:rsidRPr="00F23A01" w:rsidRDefault="000E331A" w:rsidP="000E331A">
      <w:pPr>
        <w:pStyle w:val="ConsPlusNonformat"/>
        <w:jc w:val="righ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F23A01">
        <w:rPr>
          <w:rFonts w:ascii="Times New Roman" w:hAnsi="Times New Roman" w:cs="Times New Roman"/>
        </w:rPr>
        <w:t>__________________________________________</w:t>
      </w:r>
    </w:p>
    <w:p w:rsidR="000E331A" w:rsidRPr="00F23A01" w:rsidRDefault="000E331A" w:rsidP="000E331A">
      <w:pPr>
        <w:pStyle w:val="ConsPlusNonformat"/>
        <w:jc w:val="righ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23A01">
        <w:rPr>
          <w:rFonts w:ascii="Times New Roman" w:hAnsi="Times New Roman" w:cs="Times New Roman"/>
        </w:rPr>
        <w:t xml:space="preserve">    полное наименование, фамилия, имя,</w:t>
      </w:r>
    </w:p>
    <w:p w:rsidR="000E331A" w:rsidRPr="00F23A01" w:rsidRDefault="000E331A" w:rsidP="000E331A">
      <w:pPr>
        <w:pStyle w:val="ConsPlusNonformat"/>
        <w:jc w:val="righ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F23A01">
        <w:rPr>
          <w:rFonts w:ascii="Times New Roman" w:hAnsi="Times New Roman" w:cs="Times New Roman"/>
        </w:rPr>
        <w:t xml:space="preserve"> __________________________________________</w:t>
      </w:r>
    </w:p>
    <w:p w:rsidR="000E331A" w:rsidRPr="00F23A01" w:rsidRDefault="000E331A" w:rsidP="000E331A">
      <w:pPr>
        <w:pStyle w:val="ConsPlusNonformat"/>
        <w:jc w:val="righ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F23A01">
        <w:rPr>
          <w:rFonts w:ascii="Times New Roman" w:hAnsi="Times New Roman" w:cs="Times New Roman"/>
        </w:rPr>
        <w:t xml:space="preserve">отчество, должность руководителя - </w:t>
      </w:r>
      <w:proofErr w:type="gramStart"/>
      <w:r w:rsidRPr="00F23A01">
        <w:rPr>
          <w:rFonts w:ascii="Times New Roman" w:hAnsi="Times New Roman" w:cs="Times New Roman"/>
        </w:rPr>
        <w:t>для</w:t>
      </w:r>
      <w:proofErr w:type="gramEnd"/>
    </w:p>
    <w:p w:rsidR="000E331A" w:rsidRPr="00F23A01" w:rsidRDefault="000E331A" w:rsidP="000E331A">
      <w:pPr>
        <w:pStyle w:val="ConsPlusNonformat"/>
        <w:jc w:val="righ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F23A01">
        <w:rPr>
          <w:rFonts w:ascii="Times New Roman" w:hAnsi="Times New Roman" w:cs="Times New Roman"/>
        </w:rPr>
        <w:t xml:space="preserve"> юридического лица)</w:t>
      </w:r>
    </w:p>
    <w:p w:rsidR="000E331A" w:rsidRPr="00F23A01" w:rsidRDefault="000E331A" w:rsidP="000E331A">
      <w:pPr>
        <w:pStyle w:val="ConsPlusNonformat"/>
        <w:jc w:val="righ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F23A01">
        <w:rPr>
          <w:rFonts w:ascii="Times New Roman" w:hAnsi="Times New Roman" w:cs="Times New Roman"/>
        </w:rPr>
        <w:t>__________________________________________</w:t>
      </w:r>
    </w:p>
    <w:p w:rsidR="000E331A" w:rsidRPr="00F23A01" w:rsidRDefault="000E331A" w:rsidP="000E331A">
      <w:pPr>
        <w:pStyle w:val="ConsPlusNonformat"/>
        <w:jc w:val="righ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23A01">
        <w:rPr>
          <w:rFonts w:ascii="Times New Roman" w:hAnsi="Times New Roman" w:cs="Times New Roman"/>
        </w:rPr>
        <w:t xml:space="preserve"> (местонахождение, почтовый адрес, телефон)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</w:p>
    <w:p w:rsidR="000E331A" w:rsidRPr="00F23A01" w:rsidRDefault="000E331A" w:rsidP="000E331A">
      <w:pPr>
        <w:pStyle w:val="ConsPlusNonformat"/>
        <w:jc w:val="center"/>
        <w:rPr>
          <w:rFonts w:ascii="Times New Roman" w:hAnsi="Times New Roman" w:cs="Times New Roman"/>
        </w:rPr>
      </w:pPr>
      <w:bookmarkStart w:id="14" w:name="Par226"/>
      <w:bookmarkEnd w:id="14"/>
      <w:r w:rsidRPr="00F23A01">
        <w:rPr>
          <w:rFonts w:ascii="Times New Roman" w:hAnsi="Times New Roman" w:cs="Times New Roman"/>
        </w:rPr>
        <w:t>Заявление</w:t>
      </w:r>
    </w:p>
    <w:p w:rsidR="000E331A" w:rsidRPr="00F23A01" w:rsidRDefault="000E331A" w:rsidP="000E331A">
      <w:pPr>
        <w:pStyle w:val="ConsPlusNonformat"/>
        <w:jc w:val="center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>о выдаче разрешения на снос (пересадку)</w:t>
      </w:r>
      <w:r>
        <w:rPr>
          <w:rFonts w:ascii="Times New Roman" w:hAnsi="Times New Roman" w:cs="Times New Roman"/>
        </w:rPr>
        <w:t xml:space="preserve"> </w:t>
      </w:r>
      <w:r w:rsidRPr="00F23A01">
        <w:rPr>
          <w:rFonts w:ascii="Times New Roman" w:hAnsi="Times New Roman" w:cs="Times New Roman"/>
        </w:rPr>
        <w:t>зеленых насаждений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</w:t>
      </w:r>
      <w:proofErr w:type="gramStart"/>
      <w:r w:rsidRPr="00F23A01">
        <w:rPr>
          <w:rFonts w:ascii="Times New Roman" w:hAnsi="Times New Roman" w:cs="Times New Roman"/>
        </w:rPr>
        <w:t>Прошу выдать разрешение на снос (пересадку) ____ шт. деревьев, ____ шт.</w:t>
      </w:r>
      <w:r>
        <w:rPr>
          <w:rFonts w:ascii="Times New Roman" w:hAnsi="Times New Roman" w:cs="Times New Roman"/>
        </w:rPr>
        <w:t xml:space="preserve"> </w:t>
      </w:r>
      <w:r w:rsidRPr="00F23A01">
        <w:rPr>
          <w:rFonts w:ascii="Times New Roman" w:hAnsi="Times New Roman" w:cs="Times New Roman"/>
        </w:rPr>
        <w:t>кустов, _____ кв. м газонов, _____ кв. м цветников (ненужное зачеркнуть) на</w:t>
      </w:r>
      <w:r>
        <w:rPr>
          <w:rFonts w:ascii="Times New Roman" w:hAnsi="Times New Roman" w:cs="Times New Roman"/>
        </w:rPr>
        <w:t xml:space="preserve"> </w:t>
      </w:r>
      <w:r w:rsidRPr="00F23A01">
        <w:rPr>
          <w:rFonts w:ascii="Times New Roman" w:hAnsi="Times New Roman" w:cs="Times New Roman"/>
        </w:rPr>
        <w:t>земельном уч</w:t>
      </w:r>
      <w:r>
        <w:rPr>
          <w:rFonts w:ascii="Times New Roman" w:hAnsi="Times New Roman" w:cs="Times New Roman"/>
        </w:rPr>
        <w:t>астке, расположенном по адресу:______</w:t>
      </w:r>
      <w:r w:rsidRPr="00F23A01">
        <w:rPr>
          <w:rFonts w:ascii="Times New Roman" w:hAnsi="Times New Roman" w:cs="Times New Roman"/>
        </w:rPr>
        <w:t>____</w:t>
      </w:r>
      <w:proofErr w:type="gramEnd"/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>(адрес земельного участка в</w:t>
      </w:r>
      <w:r>
        <w:rPr>
          <w:rFonts w:ascii="Times New Roman" w:hAnsi="Times New Roman" w:cs="Times New Roman"/>
        </w:rPr>
        <w:t xml:space="preserve"> </w:t>
      </w:r>
      <w:r w:rsidRPr="00F23A01">
        <w:rPr>
          <w:rFonts w:ascii="Times New Roman" w:hAnsi="Times New Roman" w:cs="Times New Roman"/>
        </w:rPr>
        <w:t>соответствии с правоустанавливающими документами)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Причина сноса (пересадки) (отметить </w:t>
      </w:r>
      <w:proofErr w:type="gramStart"/>
      <w:r w:rsidRPr="00F23A01">
        <w:rPr>
          <w:rFonts w:ascii="Times New Roman" w:hAnsi="Times New Roman" w:cs="Times New Roman"/>
        </w:rPr>
        <w:t>нужное</w:t>
      </w:r>
      <w:proofErr w:type="gramEnd"/>
      <w:r w:rsidRPr="00F23A01">
        <w:rPr>
          <w:rFonts w:ascii="Times New Roman" w:hAnsi="Times New Roman" w:cs="Times New Roman"/>
        </w:rPr>
        <w:t>):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┌─┐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</w:t>
      </w:r>
      <w:r w:rsidRPr="00F23A01">
        <w:rPr>
          <w:rFonts w:ascii="Times New Roman" w:hAnsi="Times New Roman" w:cs="Times New Roman"/>
        </w:rPr>
        <w:t>│ строительство,    реконструкция,   капитальный   ремонт    объектов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└─┘ капитального строительства__________________________________________________________________;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F23A01">
        <w:rPr>
          <w:rFonts w:ascii="Times New Roman" w:hAnsi="Times New Roman" w:cs="Times New Roman"/>
        </w:rPr>
        <w:t xml:space="preserve"> (наименование объекта строительства)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┌─┐</w:t>
      </w:r>
    </w:p>
    <w:p w:rsidR="000E331A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</w:t>
      </w:r>
      <w:r w:rsidRPr="00F23A01">
        <w:rPr>
          <w:rFonts w:ascii="Times New Roman" w:hAnsi="Times New Roman" w:cs="Times New Roman"/>
        </w:rPr>
        <w:t xml:space="preserve"> │ вынос сетей  при выполнении  подготовительных работ  по организации</w:t>
      </w:r>
      <w:r>
        <w:rPr>
          <w:rFonts w:ascii="Times New Roman" w:hAnsi="Times New Roman" w:cs="Times New Roman"/>
        </w:rPr>
        <w:t xml:space="preserve"> 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└─┘ стройплощадки,  при  необходимости  проведения инженерных изысканий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>для подготовки проектной документации;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┌─┐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</w:t>
      </w:r>
      <w:r w:rsidRPr="00F23A01">
        <w:rPr>
          <w:rFonts w:ascii="Times New Roman" w:hAnsi="Times New Roman" w:cs="Times New Roman"/>
        </w:rPr>
        <w:t xml:space="preserve"> │ проведение  санитарных  рубок  и  вырубки  аварийно-опасных зеленых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└─┘ насаждений;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┌─┐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</w:t>
      </w:r>
      <w:r w:rsidRPr="00F23A01">
        <w:rPr>
          <w:rFonts w:ascii="Times New Roman" w:hAnsi="Times New Roman" w:cs="Times New Roman"/>
        </w:rPr>
        <w:t>│ восстановление режима инсоляции в жилых и нежилых помещениях;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└─┘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┌─┐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</w:t>
      </w:r>
      <w:r w:rsidRPr="00F23A01">
        <w:rPr>
          <w:rFonts w:ascii="Times New Roman" w:hAnsi="Times New Roman" w:cs="Times New Roman"/>
        </w:rPr>
        <w:t xml:space="preserve"> │ предупреждение  или  ликвидация  аварийных  и чрезвычайных ситуаций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└─┘ техногенного и природного характера и их последствий;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┌─┐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</w:t>
      </w:r>
      <w:r w:rsidRPr="00F23A01">
        <w:rPr>
          <w:rFonts w:ascii="Times New Roman" w:hAnsi="Times New Roman" w:cs="Times New Roman"/>
        </w:rPr>
        <w:t>│ место  произрастания   зеленых     насаждений   не    соответствует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F23A01">
        <w:rPr>
          <w:rFonts w:ascii="Times New Roman" w:hAnsi="Times New Roman" w:cs="Times New Roman"/>
        </w:rPr>
        <w:t>└─┘ установленным  СНиП 2.07.01-89   "Градостроительство.</w:t>
      </w:r>
      <w:proofErr w:type="gramEnd"/>
      <w:r w:rsidRPr="00F23A01">
        <w:rPr>
          <w:rFonts w:ascii="Times New Roman" w:hAnsi="Times New Roman" w:cs="Times New Roman"/>
        </w:rPr>
        <w:t xml:space="preserve">  Планировка и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>застройка городских и сельских поселений" нормам и правилам;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┌─┐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│</w:t>
      </w:r>
      <w:r>
        <w:rPr>
          <w:rFonts w:ascii="Times New Roman" w:hAnsi="Times New Roman" w:cs="Times New Roman"/>
        </w:rPr>
        <w:t xml:space="preserve">  </w:t>
      </w:r>
      <w:r w:rsidRPr="00F23A01">
        <w:rPr>
          <w:rFonts w:ascii="Times New Roman" w:hAnsi="Times New Roman" w:cs="Times New Roman"/>
        </w:rPr>
        <w:t xml:space="preserve"> │ реконструкция  (благоустройство)  зеленых  насаждений или замена </w:t>
      </w:r>
      <w:proofErr w:type="gramStart"/>
      <w:r w:rsidRPr="00F23A01">
        <w:rPr>
          <w:rFonts w:ascii="Times New Roman" w:hAnsi="Times New Roman" w:cs="Times New Roman"/>
        </w:rPr>
        <w:t>на</w:t>
      </w:r>
      <w:proofErr w:type="gramEnd"/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└─┘ равнозначные зеленые насаждения;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┌─┐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│ </w:t>
      </w:r>
      <w:r>
        <w:rPr>
          <w:rFonts w:ascii="Times New Roman" w:hAnsi="Times New Roman" w:cs="Times New Roman"/>
        </w:rPr>
        <w:t xml:space="preserve">  </w:t>
      </w:r>
      <w:r w:rsidRPr="00F23A01">
        <w:rPr>
          <w:rFonts w:ascii="Times New Roman" w:hAnsi="Times New Roman" w:cs="Times New Roman"/>
        </w:rPr>
        <w:t>│ проведение рубок ухода.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└─┘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Перечень предоставленных документов: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1. </w:t>
      </w:r>
      <w:proofErr w:type="spellStart"/>
      <w:r w:rsidRPr="00F23A01">
        <w:rPr>
          <w:rFonts w:ascii="Times New Roman" w:hAnsi="Times New Roman" w:cs="Times New Roman"/>
        </w:rPr>
        <w:t>Подеревная</w:t>
      </w:r>
      <w:proofErr w:type="spellEnd"/>
      <w:r w:rsidRPr="00F23A01">
        <w:rPr>
          <w:rFonts w:ascii="Times New Roman" w:hAnsi="Times New Roman" w:cs="Times New Roman"/>
        </w:rPr>
        <w:t xml:space="preserve"> съемка зеленых насаждений на __________ </w:t>
      </w:r>
      <w:proofErr w:type="gramStart"/>
      <w:r w:rsidRPr="00F23A01">
        <w:rPr>
          <w:rFonts w:ascii="Times New Roman" w:hAnsi="Times New Roman" w:cs="Times New Roman"/>
        </w:rPr>
        <w:t>л</w:t>
      </w:r>
      <w:proofErr w:type="gramEnd"/>
      <w:r w:rsidRPr="00F23A01">
        <w:rPr>
          <w:rFonts w:ascii="Times New Roman" w:hAnsi="Times New Roman" w:cs="Times New Roman"/>
        </w:rPr>
        <w:t>.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2. </w:t>
      </w:r>
      <w:proofErr w:type="spellStart"/>
      <w:r w:rsidRPr="00F23A01">
        <w:rPr>
          <w:rFonts w:ascii="Times New Roman" w:hAnsi="Times New Roman" w:cs="Times New Roman"/>
        </w:rPr>
        <w:t>Перечетная</w:t>
      </w:r>
      <w:proofErr w:type="spellEnd"/>
      <w:r w:rsidRPr="00F23A01">
        <w:rPr>
          <w:rFonts w:ascii="Times New Roman" w:hAnsi="Times New Roman" w:cs="Times New Roman"/>
        </w:rPr>
        <w:t xml:space="preserve"> ведомость зеленых насаждений на __________ </w:t>
      </w:r>
      <w:proofErr w:type="gramStart"/>
      <w:r w:rsidRPr="00F23A01">
        <w:rPr>
          <w:rFonts w:ascii="Times New Roman" w:hAnsi="Times New Roman" w:cs="Times New Roman"/>
        </w:rPr>
        <w:t>л</w:t>
      </w:r>
      <w:proofErr w:type="gramEnd"/>
      <w:r w:rsidRPr="00F23A01">
        <w:rPr>
          <w:rFonts w:ascii="Times New Roman" w:hAnsi="Times New Roman" w:cs="Times New Roman"/>
        </w:rPr>
        <w:t>.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3. План-схема расположенных зеленых насаждений на ___________ </w:t>
      </w:r>
      <w:proofErr w:type="gramStart"/>
      <w:r w:rsidRPr="00F23A01">
        <w:rPr>
          <w:rFonts w:ascii="Times New Roman" w:hAnsi="Times New Roman" w:cs="Times New Roman"/>
        </w:rPr>
        <w:t>л</w:t>
      </w:r>
      <w:proofErr w:type="gramEnd"/>
      <w:r w:rsidRPr="00F23A01">
        <w:rPr>
          <w:rFonts w:ascii="Times New Roman" w:hAnsi="Times New Roman" w:cs="Times New Roman"/>
        </w:rPr>
        <w:t>.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4. </w:t>
      </w:r>
      <w:proofErr w:type="gramStart"/>
      <w:r w:rsidRPr="00F23A01">
        <w:rPr>
          <w:rFonts w:ascii="Times New Roman" w:hAnsi="Times New Roman" w:cs="Times New Roman"/>
        </w:rPr>
        <w:t>План посадки новых насаждений (предоставляется при пересадке зеленых</w:t>
      </w:r>
      <w:proofErr w:type="gramEnd"/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>насаждений).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"_</w:t>
      </w:r>
      <w:r>
        <w:rPr>
          <w:rFonts w:ascii="Times New Roman" w:hAnsi="Times New Roman" w:cs="Times New Roman"/>
        </w:rPr>
        <w:t>_</w:t>
      </w:r>
      <w:r w:rsidRPr="00F23A01">
        <w:rPr>
          <w:rFonts w:ascii="Times New Roman" w:hAnsi="Times New Roman" w:cs="Times New Roman"/>
        </w:rPr>
        <w:t>__" _____________ 20___ г.   __________   ___________________________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                          (подпись)       (расшифровка подписи)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Рег. N _____ от "___" _____________ 20___ г.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Документы принял: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________________________       __________   ___________________________</w:t>
      </w:r>
    </w:p>
    <w:p w:rsidR="000E331A" w:rsidRPr="00F23A01" w:rsidRDefault="000E331A" w:rsidP="000E331A">
      <w:pPr>
        <w:pStyle w:val="ConsPlusNonformat"/>
        <w:rPr>
          <w:rFonts w:ascii="Times New Roman" w:hAnsi="Times New Roman" w:cs="Times New Roman"/>
        </w:rPr>
      </w:pPr>
      <w:r w:rsidRPr="00F23A01">
        <w:rPr>
          <w:rFonts w:ascii="Times New Roman" w:hAnsi="Times New Roman" w:cs="Times New Roman"/>
        </w:rPr>
        <w:t xml:space="preserve">         (должность)               (подпись)       (расшифровка подписи)</w:t>
      </w: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E331A" w:rsidRPr="005C573E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C573E">
        <w:rPr>
          <w:sz w:val="20"/>
          <w:szCs w:val="20"/>
        </w:rPr>
        <w:lastRenderedPageBreak/>
        <w:t>Приложение 2</w:t>
      </w:r>
    </w:p>
    <w:p w:rsidR="000E331A" w:rsidRPr="005C573E" w:rsidRDefault="000E331A" w:rsidP="000E331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C573E">
        <w:rPr>
          <w:sz w:val="20"/>
          <w:szCs w:val="20"/>
        </w:rPr>
        <w:t xml:space="preserve">к административному </w:t>
      </w:r>
      <w:hyperlink w:anchor="Par34" w:history="1">
        <w:r w:rsidRPr="005C573E">
          <w:rPr>
            <w:color w:val="0000FF"/>
            <w:sz w:val="20"/>
            <w:szCs w:val="20"/>
          </w:rPr>
          <w:t>регламенту</w:t>
        </w:r>
      </w:hyperlink>
    </w:p>
    <w:p w:rsidR="000E331A" w:rsidRPr="005C573E" w:rsidRDefault="000E331A" w:rsidP="000E331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E331A" w:rsidRPr="005C573E" w:rsidRDefault="000E331A" w:rsidP="000E331A">
      <w:pPr>
        <w:pStyle w:val="ConsPlusNonformat"/>
        <w:rPr>
          <w:rFonts w:ascii="Times New Roman" w:hAnsi="Times New Roman" w:cs="Times New Roman"/>
        </w:rPr>
      </w:pPr>
      <w:bookmarkStart w:id="15" w:name="Par290"/>
      <w:bookmarkEnd w:id="15"/>
      <w:proofErr w:type="spellStart"/>
      <w:r w:rsidRPr="005C573E">
        <w:rPr>
          <w:rFonts w:ascii="Times New Roman" w:hAnsi="Times New Roman" w:cs="Times New Roman"/>
        </w:rPr>
        <w:t>Перечетная</w:t>
      </w:r>
      <w:proofErr w:type="spellEnd"/>
      <w:r w:rsidRPr="005C573E">
        <w:rPr>
          <w:rFonts w:ascii="Times New Roman" w:hAnsi="Times New Roman" w:cs="Times New Roman"/>
        </w:rPr>
        <w:t xml:space="preserve"> ведомость зеленых насаждений на земельном участке,</w:t>
      </w:r>
    </w:p>
    <w:p w:rsidR="000E331A" w:rsidRPr="005C573E" w:rsidRDefault="000E331A" w:rsidP="000E331A">
      <w:pPr>
        <w:pStyle w:val="ConsPlusNonformat"/>
        <w:rPr>
          <w:rFonts w:ascii="Times New Roman" w:hAnsi="Times New Roman" w:cs="Times New Roman"/>
        </w:rPr>
      </w:pPr>
      <w:proofErr w:type="gramStart"/>
      <w:r w:rsidRPr="005C573E">
        <w:rPr>
          <w:rFonts w:ascii="Times New Roman" w:hAnsi="Times New Roman" w:cs="Times New Roman"/>
        </w:rPr>
        <w:t>расположенном</w:t>
      </w:r>
      <w:proofErr w:type="gramEnd"/>
      <w:r w:rsidRPr="005C573E">
        <w:rPr>
          <w:rFonts w:ascii="Times New Roman" w:hAnsi="Times New Roman" w:cs="Times New Roman"/>
        </w:rPr>
        <w:t xml:space="preserve"> по адресу: ___________________________________________</w:t>
      </w:r>
    </w:p>
    <w:p w:rsidR="000E331A" w:rsidRPr="005C573E" w:rsidRDefault="000E331A" w:rsidP="000E331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560"/>
        <w:gridCol w:w="3600"/>
        <w:gridCol w:w="2280"/>
      </w:tblGrid>
      <w:tr w:rsidR="000E331A" w:rsidRPr="005C573E" w:rsidTr="00F658E9">
        <w:trPr>
          <w:trHeight w:val="108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73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C57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C573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73E">
              <w:rPr>
                <w:rFonts w:ascii="Times New Roman" w:hAnsi="Times New Roman" w:cs="Times New Roman"/>
                <w:sz w:val="20"/>
                <w:szCs w:val="20"/>
              </w:rPr>
              <w:t xml:space="preserve">N на   </w:t>
            </w:r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C573E">
              <w:rPr>
                <w:rFonts w:ascii="Times New Roman" w:hAnsi="Times New Roman" w:cs="Times New Roman"/>
                <w:sz w:val="20"/>
                <w:szCs w:val="20"/>
              </w:rPr>
              <w:t>подеревной</w:t>
            </w:r>
            <w:proofErr w:type="spellEnd"/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съемке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73E">
              <w:rPr>
                <w:rFonts w:ascii="Times New Roman" w:hAnsi="Times New Roman" w:cs="Times New Roman"/>
                <w:sz w:val="20"/>
                <w:szCs w:val="20"/>
              </w:rPr>
              <w:t>Порода, вид</w:t>
            </w:r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зеленых  </w:t>
            </w:r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  <w:t>насаждений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73E">
              <w:rPr>
                <w:rFonts w:ascii="Times New Roman" w:hAnsi="Times New Roman" w:cs="Times New Roman"/>
                <w:sz w:val="20"/>
                <w:szCs w:val="20"/>
              </w:rPr>
              <w:t xml:space="preserve">Для деревьев на высоте   </w:t>
            </w:r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  <w:t>1,3 м - диаметр ствола (см);</w:t>
            </w:r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для кустарников - возраст  </w:t>
            </w:r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(лет);           </w:t>
            </w:r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для газонов и цветников -  </w:t>
            </w:r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площадь (кв. м)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73E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 </w:t>
            </w:r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  <w:t>состояния зеленых</w:t>
            </w:r>
            <w:r w:rsidRPr="005C573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насаждений</w:t>
            </w:r>
          </w:p>
        </w:tc>
      </w:tr>
      <w:tr w:rsidR="000E331A" w:rsidRPr="005C573E" w:rsidTr="00F658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31A" w:rsidRPr="005C573E" w:rsidTr="00F658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31A" w:rsidRPr="005C573E" w:rsidTr="00F658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5C573E" w:rsidRDefault="000E331A" w:rsidP="00F658E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331A" w:rsidRPr="005C573E" w:rsidRDefault="000E331A" w:rsidP="000E331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E331A" w:rsidRPr="005C573E" w:rsidRDefault="000E331A" w:rsidP="000E331A">
      <w:pPr>
        <w:pStyle w:val="ConsPlusNonformat"/>
        <w:rPr>
          <w:rFonts w:ascii="Times New Roman" w:hAnsi="Times New Roman" w:cs="Times New Roman"/>
        </w:rPr>
      </w:pPr>
      <w:r w:rsidRPr="005C573E">
        <w:rPr>
          <w:rFonts w:ascii="Times New Roman" w:hAnsi="Times New Roman" w:cs="Times New Roman"/>
        </w:rPr>
        <w:t xml:space="preserve">    Всего зеленых насаждений на участке ___________________________________</w:t>
      </w:r>
    </w:p>
    <w:p w:rsidR="000E331A" w:rsidRPr="005C573E" w:rsidRDefault="000E331A" w:rsidP="000E331A">
      <w:pPr>
        <w:pStyle w:val="ConsPlusNonformat"/>
        <w:rPr>
          <w:rFonts w:ascii="Times New Roman" w:hAnsi="Times New Roman" w:cs="Times New Roman"/>
        </w:rPr>
      </w:pPr>
      <w:r w:rsidRPr="005C573E">
        <w:rPr>
          <w:rFonts w:ascii="Times New Roman" w:hAnsi="Times New Roman" w:cs="Times New Roman"/>
        </w:rPr>
        <w:t xml:space="preserve">    Подлежит сносу ________________________________________________________</w:t>
      </w:r>
    </w:p>
    <w:p w:rsidR="000E331A" w:rsidRPr="005C573E" w:rsidRDefault="000E331A" w:rsidP="000E331A">
      <w:pPr>
        <w:pStyle w:val="ConsPlusNonformat"/>
        <w:rPr>
          <w:rFonts w:ascii="Times New Roman" w:hAnsi="Times New Roman" w:cs="Times New Roman"/>
        </w:rPr>
      </w:pPr>
      <w:r w:rsidRPr="005C573E">
        <w:rPr>
          <w:rFonts w:ascii="Times New Roman" w:hAnsi="Times New Roman" w:cs="Times New Roman"/>
        </w:rPr>
        <w:t xml:space="preserve">    Подлежит пересадке ____________________________________________________</w:t>
      </w:r>
    </w:p>
    <w:p w:rsidR="000E331A" w:rsidRPr="005C573E" w:rsidRDefault="000E331A" w:rsidP="000E331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E331A" w:rsidRPr="005C573E" w:rsidRDefault="000E331A" w:rsidP="000E331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E331A" w:rsidRPr="005C573E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F604DE" w:rsidRDefault="00F604DE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E331A" w:rsidRPr="005C573E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5C573E">
        <w:rPr>
          <w:sz w:val="20"/>
          <w:szCs w:val="20"/>
        </w:rPr>
        <w:t>Приложение 3</w:t>
      </w:r>
    </w:p>
    <w:p w:rsidR="000E331A" w:rsidRPr="005C573E" w:rsidRDefault="000E331A" w:rsidP="000E331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C573E">
        <w:rPr>
          <w:sz w:val="20"/>
          <w:szCs w:val="20"/>
        </w:rPr>
        <w:t xml:space="preserve">к административному </w:t>
      </w:r>
      <w:hyperlink w:anchor="Par34" w:history="1">
        <w:r w:rsidRPr="005C573E">
          <w:rPr>
            <w:color w:val="0000FF"/>
            <w:sz w:val="20"/>
            <w:szCs w:val="20"/>
          </w:rPr>
          <w:t>регламенту</w:t>
        </w:r>
      </w:hyperlink>
    </w:p>
    <w:p w:rsidR="000E331A" w:rsidRPr="005C573E" w:rsidRDefault="000E331A" w:rsidP="000E331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E331A" w:rsidRPr="005C573E" w:rsidRDefault="000E331A" w:rsidP="000E331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16" w:name="Par321"/>
      <w:bookmarkEnd w:id="16"/>
      <w:r w:rsidRPr="005C573E">
        <w:rPr>
          <w:sz w:val="20"/>
          <w:szCs w:val="20"/>
        </w:rPr>
        <w:t>Блок-схема</w:t>
      </w:r>
    </w:p>
    <w:p w:rsidR="000E331A" w:rsidRDefault="000E331A" w:rsidP="000E331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C573E">
        <w:rPr>
          <w:sz w:val="20"/>
          <w:szCs w:val="20"/>
        </w:rPr>
        <w:t>последовательности административных процедур</w:t>
      </w:r>
    </w:p>
    <w:p w:rsidR="000E331A" w:rsidRDefault="000E331A" w:rsidP="000E331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28110" cy="461010"/>
                <wp:effectExtent l="10160" t="8890" r="5080" b="63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1A" w:rsidRPr="005C573E" w:rsidRDefault="000E331A" w:rsidP="000E331A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573E">
                              <w:rPr>
                                <w:rFonts w:ascii="Times New Roman" w:hAnsi="Times New Roman" w:cs="Times New Roman"/>
                              </w:rPr>
                              <w:t>Прием, первичная проверка и регистрация заявления и приложенных к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C573E">
                              <w:rPr>
                                <w:rFonts w:ascii="Times New Roman" w:hAnsi="Times New Roman" w:cs="Times New Roman"/>
                              </w:rPr>
                              <w:t>нему документов</w:t>
                            </w:r>
                          </w:p>
                          <w:p w:rsidR="000E331A" w:rsidRDefault="000E331A" w:rsidP="000E33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0;margin-top:0;width:309.3pt;height:36.3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">
                <v:textbox>
                  <w:txbxContent>
                    <w:p w:rsidR="000E331A" w:rsidRPr="005C573E" w:rsidRDefault="000E331A" w:rsidP="000E331A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C573E">
                        <w:rPr>
                          <w:rFonts w:ascii="Times New Roman" w:hAnsi="Times New Roman" w:cs="Times New Roman"/>
                        </w:rPr>
                        <w:t>Прием, первичная проверка и регистрация заявления и приложенных к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C573E">
                        <w:rPr>
                          <w:rFonts w:ascii="Times New Roman" w:hAnsi="Times New Roman" w:cs="Times New Roman"/>
                        </w:rPr>
                        <w:t>нему документов</w:t>
                      </w:r>
                    </w:p>
                    <w:p w:rsidR="000E331A" w:rsidRDefault="000E331A" w:rsidP="000E331A"/>
                  </w:txbxContent>
                </v:textbox>
              </v:shape>
            </w:pict>
          </mc:Fallback>
        </mc:AlternateContent>
      </w:r>
    </w:p>
    <w:p w:rsidR="000E331A" w:rsidRDefault="000E331A" w:rsidP="000E331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E331A" w:rsidRPr="005C573E" w:rsidRDefault="000E331A" w:rsidP="000E331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32385</wp:posOffset>
                </wp:positionV>
                <wp:extent cx="635" cy="209550"/>
                <wp:effectExtent l="59055" t="12700" r="54610" b="158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8.95pt;margin-top:2.55pt;width:.0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CuYZAIAAHcEAAAOAAAAZHJzL2Uyb0RvYy54bWysVEtu2zAQ3RfoHQjuHUmO7dp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0E331A" w:rsidRDefault="000E331A" w:rsidP="000E331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95885</wp:posOffset>
                </wp:positionV>
                <wp:extent cx="3928110" cy="461010"/>
                <wp:effectExtent l="11430" t="12700" r="13335" b="1206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1A" w:rsidRPr="000A741E" w:rsidRDefault="000E331A" w:rsidP="000E331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A741E">
                              <w:rPr>
                                <w:sz w:val="20"/>
                                <w:szCs w:val="20"/>
                              </w:rPr>
                              <w:t xml:space="preserve">   Рассмотрение и проверка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92.2pt;margin-top:7.55pt;width:309.3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">
                <v:textbox>
                  <w:txbxContent>
                    <w:p w:rsidR="000E331A" w:rsidRPr="000A741E" w:rsidRDefault="000E331A" w:rsidP="000E331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A741E">
                        <w:rPr>
                          <w:sz w:val="20"/>
                          <w:szCs w:val="20"/>
                        </w:rPr>
                        <w:t xml:space="preserve">   Рассмотрение и проверка заявления и приложенных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0E331A" w:rsidRDefault="000E331A" w:rsidP="000E331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118745</wp:posOffset>
                </wp:positionV>
                <wp:extent cx="635" cy="209550"/>
                <wp:effectExtent l="59055" t="6985" r="54610" b="215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8.95pt;margin-top:9.35pt;width:.05pt;height:16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0E331A" w:rsidRDefault="000E331A" w:rsidP="000E331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36195</wp:posOffset>
                </wp:positionV>
                <wp:extent cx="3928110" cy="421640"/>
                <wp:effectExtent l="11430" t="6985" r="1333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1A" w:rsidRPr="00317D29" w:rsidRDefault="000E331A" w:rsidP="000E331A">
                            <w:pPr>
                              <w:pStyle w:val="ConsPlusNonformat"/>
                              <w:jc w:val="center"/>
                            </w:pPr>
                            <w:r w:rsidRPr="005C573E">
                              <w:rPr>
                                <w:rFonts w:ascii="Times New Roman" w:hAnsi="Times New Roman" w:cs="Times New Roman"/>
                              </w:rPr>
                              <w:t>Принятие решения о выдаче разрешения на снос или пересадку зеленых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17D29">
                              <w:rPr>
                                <w:rFonts w:ascii="Times New Roman" w:hAnsi="Times New Roman" w:cs="Times New Roman"/>
                              </w:rPr>
                              <w:t>насаждений либо об отказе в выдаче такого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92.2pt;margin-top:2.85pt;width:309.3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">
                <v:textbox>
                  <w:txbxContent>
                    <w:p w:rsidR="000E331A" w:rsidRPr="00317D29" w:rsidRDefault="000E331A" w:rsidP="000E331A">
                      <w:pPr>
                        <w:pStyle w:val="ConsPlusNonformat"/>
                        <w:jc w:val="center"/>
                      </w:pPr>
                      <w:r w:rsidRPr="005C573E">
                        <w:rPr>
                          <w:rFonts w:ascii="Times New Roman" w:hAnsi="Times New Roman" w:cs="Times New Roman"/>
                        </w:rPr>
                        <w:t>Принятие решения о выдаче разрешения на снос или пересадку зеленых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17D29">
                        <w:rPr>
                          <w:rFonts w:ascii="Times New Roman" w:hAnsi="Times New Roman" w:cs="Times New Roman"/>
                        </w:rPr>
                        <w:t>насаждений либо об отказе в выдаче такого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E331A" w:rsidRDefault="000E331A" w:rsidP="000E331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19685</wp:posOffset>
                </wp:positionV>
                <wp:extent cx="635" cy="209550"/>
                <wp:effectExtent l="58420" t="9525" r="55245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8.9pt;margin-top:1.55pt;width:.05pt;height:16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0E331A" w:rsidRDefault="000E331A" w:rsidP="000E331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83185</wp:posOffset>
                </wp:positionV>
                <wp:extent cx="3928110" cy="535305"/>
                <wp:effectExtent l="11430" t="9525" r="1333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31A" w:rsidRPr="000A741E" w:rsidRDefault="000E331A" w:rsidP="000E331A">
                            <w:pPr>
                              <w:pStyle w:val="ConsPlusNonformat"/>
                              <w:jc w:val="center"/>
                            </w:pPr>
                            <w:r w:rsidRPr="005C573E">
                              <w:rPr>
                                <w:rFonts w:ascii="Times New Roman" w:hAnsi="Times New Roman" w:cs="Times New Roman"/>
                              </w:rPr>
                              <w:t>Выдача (направление) заявителю распоряжения о разрешении на снос или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C573E">
                              <w:rPr>
                                <w:rFonts w:ascii="Times New Roman" w:hAnsi="Times New Roman" w:cs="Times New Roman"/>
                              </w:rPr>
                              <w:t>пересадку зеленых насаждений либо об отказе в предоставлении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C573E">
                              <w:rPr>
                                <w:rFonts w:ascii="Times New Roman" w:hAnsi="Times New Roman" w:cs="Times New Roman"/>
                              </w:rPr>
                              <w:t xml:space="preserve">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92.2pt;margin-top:6.55pt;width:309.3pt;height:4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">
                <v:textbox>
                  <w:txbxContent>
                    <w:p w:rsidR="000E331A" w:rsidRPr="000A741E" w:rsidRDefault="000E331A" w:rsidP="000E331A">
                      <w:pPr>
                        <w:pStyle w:val="ConsPlusNonformat"/>
                        <w:jc w:val="center"/>
                      </w:pPr>
                      <w:r w:rsidRPr="005C573E">
                        <w:rPr>
                          <w:rFonts w:ascii="Times New Roman" w:hAnsi="Times New Roman" w:cs="Times New Roman"/>
                        </w:rPr>
                        <w:t>Выдача (направление) заявителю распоряжения о разрешении на снос или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C573E">
                        <w:rPr>
                          <w:rFonts w:ascii="Times New Roman" w:hAnsi="Times New Roman" w:cs="Times New Roman"/>
                        </w:rPr>
                        <w:t>пересадку зеленых насаждений либо об отказе в предоставлении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C573E">
                        <w:rPr>
                          <w:rFonts w:ascii="Times New Roman" w:hAnsi="Times New Roman" w:cs="Times New Roman"/>
                        </w:rPr>
                        <w:t xml:space="preserve">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0E331A" w:rsidRDefault="000E331A" w:rsidP="000E331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E331A" w:rsidRPr="005C573E" w:rsidRDefault="000E331A" w:rsidP="000E331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E331A" w:rsidRDefault="000E331A" w:rsidP="000E331A">
      <w:pPr>
        <w:pStyle w:val="ConsPlusNonformat"/>
        <w:rPr>
          <w:rFonts w:ascii="Times New Roman" w:hAnsi="Times New Roman" w:cs="Times New Roman"/>
        </w:rPr>
      </w:pPr>
    </w:p>
    <w:p w:rsidR="000E331A" w:rsidRDefault="000E331A" w:rsidP="000E331A">
      <w:pPr>
        <w:pStyle w:val="ConsPlusNonformat"/>
        <w:rPr>
          <w:rFonts w:ascii="Times New Roman" w:hAnsi="Times New Roman" w:cs="Times New Roman"/>
        </w:rPr>
      </w:pPr>
    </w:p>
    <w:p w:rsidR="000E331A" w:rsidRDefault="000E331A" w:rsidP="000E331A">
      <w:pPr>
        <w:pStyle w:val="ConsPlusNonformat"/>
        <w:rPr>
          <w:rFonts w:ascii="Times New Roman" w:hAnsi="Times New Roman" w:cs="Times New Roman"/>
        </w:rPr>
      </w:pPr>
    </w:p>
    <w:p w:rsidR="000E331A" w:rsidRDefault="000E331A" w:rsidP="000E331A">
      <w:pPr>
        <w:pStyle w:val="ConsPlusNonformat"/>
        <w:rPr>
          <w:rFonts w:ascii="Times New Roman" w:hAnsi="Times New Roman" w:cs="Times New Roman"/>
        </w:rPr>
      </w:pPr>
    </w:p>
    <w:p w:rsidR="000E331A" w:rsidRDefault="000E331A" w:rsidP="000E331A">
      <w:pPr>
        <w:pStyle w:val="ConsPlusNonformat"/>
        <w:rPr>
          <w:rFonts w:ascii="Times New Roman" w:hAnsi="Times New Roman" w:cs="Times New Roman"/>
        </w:rPr>
      </w:pPr>
    </w:p>
    <w:p w:rsidR="000E331A" w:rsidRDefault="000E331A" w:rsidP="000E331A">
      <w:pPr>
        <w:pStyle w:val="ConsPlusNonformat"/>
        <w:rPr>
          <w:rFonts w:ascii="Times New Roman" w:hAnsi="Times New Roman" w:cs="Times New Roman"/>
        </w:rPr>
      </w:pPr>
    </w:p>
    <w:p w:rsidR="000E331A" w:rsidRDefault="000E331A" w:rsidP="000E331A">
      <w:pPr>
        <w:pStyle w:val="ConsPlusNonformat"/>
        <w:rPr>
          <w:rFonts w:ascii="Times New Roman" w:hAnsi="Times New Roman" w:cs="Times New Roman"/>
        </w:rPr>
      </w:pPr>
    </w:p>
    <w:p w:rsidR="000E331A" w:rsidRDefault="000E331A" w:rsidP="000E331A">
      <w:pPr>
        <w:pStyle w:val="ConsPlusNonformat"/>
        <w:rPr>
          <w:rFonts w:ascii="Times New Roman" w:hAnsi="Times New Roman" w:cs="Times New Roman"/>
        </w:rPr>
      </w:pPr>
    </w:p>
    <w:p w:rsidR="000E331A" w:rsidRPr="005C573E" w:rsidRDefault="000E331A" w:rsidP="000E331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E331A" w:rsidRPr="005C573E" w:rsidRDefault="000E331A" w:rsidP="000E331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E331A" w:rsidRPr="005C573E" w:rsidRDefault="000E331A" w:rsidP="000E331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E331A" w:rsidRPr="005C573E" w:rsidRDefault="000E331A" w:rsidP="000E331A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  <w:sectPr w:rsidR="000E331A" w:rsidSect="002972DC">
          <w:pgSz w:w="11906" w:h="16838"/>
          <w:pgMar w:top="680" w:right="567" w:bottom="680" w:left="1474" w:header="709" w:footer="709" w:gutter="0"/>
          <w:cols w:space="708"/>
          <w:docGrid w:linePitch="360"/>
        </w:sectPr>
      </w:pPr>
    </w:p>
    <w:p w:rsidR="000E331A" w:rsidRDefault="000E331A" w:rsidP="00F604D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0E331A" w:rsidRDefault="000E331A" w:rsidP="000E331A">
      <w:pPr>
        <w:pStyle w:val="ConsPlusNonformat"/>
        <w:rPr>
          <w:sz w:val="18"/>
          <w:szCs w:val="18"/>
        </w:rPr>
      </w:pPr>
      <w:bookmarkStart w:id="17" w:name="Par356"/>
      <w:bookmarkEnd w:id="17"/>
      <w:r>
        <w:rPr>
          <w:sz w:val="18"/>
          <w:szCs w:val="18"/>
        </w:rPr>
        <w:t xml:space="preserve">                                    АКТ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ОБСЛЕДОВАНИЯ ЗЕЛЕНЫХ НАСАЖДЕНИЙ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________________________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(дата составления акта)</w:t>
      </w:r>
    </w:p>
    <w:p w:rsidR="000E331A" w:rsidRDefault="000E331A" w:rsidP="000E331A">
      <w:pPr>
        <w:pStyle w:val="ConsPlusNonformat"/>
        <w:rPr>
          <w:sz w:val="18"/>
          <w:szCs w:val="18"/>
        </w:rPr>
      </w:pP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Специалист  администрации __________________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 основании заявления ____________________________________________________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 _______________ N ____________ произвел обследование зеленых насаждений,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произрастающих</w:t>
      </w:r>
      <w:proofErr w:type="gramEnd"/>
      <w:r>
        <w:rPr>
          <w:sz w:val="18"/>
          <w:szCs w:val="18"/>
        </w:rPr>
        <w:t xml:space="preserve"> на земельном участке, расположенном по адресу: _____________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 установил, что сносу (пересадке) в связи ________________________________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 подлежат следующие зеленые насаждения:</w:t>
      </w:r>
    </w:p>
    <w:p w:rsidR="000E331A" w:rsidRDefault="000E331A" w:rsidP="000E331A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1400"/>
        <w:gridCol w:w="1260"/>
        <w:gridCol w:w="980"/>
        <w:gridCol w:w="980"/>
        <w:gridCol w:w="1120"/>
        <w:gridCol w:w="840"/>
        <w:gridCol w:w="840"/>
        <w:gridCol w:w="840"/>
        <w:gridCol w:w="840"/>
        <w:gridCol w:w="1120"/>
      </w:tblGrid>
      <w:tr w:rsidR="000E331A" w:rsidRPr="002F0260" w:rsidTr="00F658E9">
        <w:trPr>
          <w:tblCellSpacing w:w="5" w:type="nil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F0260">
              <w:rPr>
                <w:rFonts w:ascii="Courier New" w:hAnsi="Courier New" w:cs="Courier New"/>
                <w:sz w:val="20"/>
                <w:szCs w:val="20"/>
              </w:rPr>
              <w:t xml:space="preserve">порода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F0260">
              <w:rPr>
                <w:rFonts w:ascii="Courier New" w:hAnsi="Courier New" w:cs="Courier New"/>
                <w:sz w:val="20"/>
                <w:szCs w:val="20"/>
              </w:rPr>
              <w:t xml:space="preserve">    N     </w:t>
            </w:r>
            <w:r w:rsidRPr="002F026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2F0260">
              <w:rPr>
                <w:rFonts w:ascii="Courier New" w:hAnsi="Courier New" w:cs="Courier New"/>
                <w:sz w:val="20"/>
                <w:szCs w:val="20"/>
              </w:rPr>
              <w:t>перечетной</w:t>
            </w:r>
            <w:proofErr w:type="spellEnd"/>
            <w:r w:rsidRPr="002F0260">
              <w:rPr>
                <w:rFonts w:ascii="Courier New" w:hAnsi="Courier New" w:cs="Courier New"/>
                <w:sz w:val="20"/>
                <w:szCs w:val="20"/>
              </w:rPr>
              <w:br/>
              <w:t xml:space="preserve">ведомости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F0260">
              <w:rPr>
                <w:rFonts w:ascii="Courier New" w:hAnsi="Courier New" w:cs="Courier New"/>
                <w:sz w:val="20"/>
                <w:szCs w:val="20"/>
              </w:rPr>
              <w:t>диаметр,</w:t>
            </w:r>
            <w:r w:rsidRPr="002F026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F0260">
              <w:rPr>
                <w:rFonts w:ascii="Courier New" w:hAnsi="Courier New" w:cs="Courier New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F0260">
              <w:rPr>
                <w:rFonts w:ascii="Courier New" w:hAnsi="Courier New" w:cs="Courier New"/>
                <w:sz w:val="20"/>
                <w:szCs w:val="20"/>
              </w:rPr>
              <w:t>кол-во,</w:t>
            </w:r>
            <w:r w:rsidRPr="002F0260">
              <w:rPr>
                <w:rFonts w:ascii="Courier New" w:hAnsi="Courier New" w:cs="Courier New"/>
                <w:sz w:val="20"/>
                <w:szCs w:val="20"/>
              </w:rPr>
              <w:br/>
              <w:t xml:space="preserve">  шт.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F0260">
              <w:rPr>
                <w:rFonts w:ascii="Courier New" w:hAnsi="Courier New" w:cs="Courier New"/>
                <w:sz w:val="20"/>
                <w:szCs w:val="20"/>
              </w:rPr>
              <w:t>цена,</w:t>
            </w:r>
            <w:r w:rsidRPr="002F0260">
              <w:rPr>
                <w:rFonts w:ascii="Courier New" w:hAnsi="Courier New" w:cs="Courier New"/>
                <w:sz w:val="20"/>
                <w:szCs w:val="20"/>
              </w:rPr>
              <w:br/>
              <w:t xml:space="preserve">руб.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0260">
              <w:rPr>
                <w:rFonts w:ascii="Courier New" w:hAnsi="Courier New" w:cs="Courier New"/>
                <w:sz w:val="20"/>
                <w:szCs w:val="20"/>
              </w:rPr>
              <w:t>Ксост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0260">
              <w:rPr>
                <w:rFonts w:ascii="Courier New" w:hAnsi="Courier New" w:cs="Courier New"/>
                <w:sz w:val="20"/>
                <w:szCs w:val="20"/>
              </w:rPr>
              <w:t>Кперес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F0260">
              <w:rPr>
                <w:rFonts w:ascii="Courier New" w:hAnsi="Courier New" w:cs="Courier New"/>
                <w:sz w:val="20"/>
                <w:szCs w:val="20"/>
              </w:rPr>
              <w:t xml:space="preserve"> Кс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F0260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F0260">
              <w:rPr>
                <w:rFonts w:ascii="Courier New" w:hAnsi="Courier New" w:cs="Courier New"/>
                <w:sz w:val="20"/>
                <w:szCs w:val="20"/>
              </w:rPr>
              <w:t>Клок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2F0260">
              <w:rPr>
                <w:rFonts w:ascii="Courier New" w:hAnsi="Courier New" w:cs="Courier New"/>
                <w:sz w:val="20"/>
                <w:szCs w:val="20"/>
              </w:rPr>
              <w:t>Квид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F0260">
              <w:rPr>
                <w:rFonts w:ascii="Courier New" w:hAnsi="Courier New" w:cs="Courier New"/>
                <w:sz w:val="20"/>
                <w:szCs w:val="20"/>
              </w:rPr>
              <w:t>сумма,</w:t>
            </w:r>
            <w:r w:rsidRPr="002F0260">
              <w:rPr>
                <w:rFonts w:ascii="Courier New" w:hAnsi="Courier New" w:cs="Courier New"/>
                <w:sz w:val="20"/>
                <w:szCs w:val="20"/>
              </w:rPr>
              <w:br/>
              <w:t xml:space="preserve"> руб. </w:t>
            </w:r>
          </w:p>
        </w:tc>
      </w:tr>
      <w:tr w:rsidR="000E331A" w:rsidRPr="002F0260" w:rsidTr="00F658E9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331A" w:rsidRPr="002F0260" w:rsidTr="00F658E9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331A" w:rsidRPr="002F0260" w:rsidTr="00F658E9">
        <w:trPr>
          <w:tblCellSpacing w:w="5" w:type="nil"/>
        </w:trPr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F0260">
              <w:rPr>
                <w:rFonts w:ascii="Courier New" w:hAnsi="Courier New" w:cs="Courier New"/>
                <w:sz w:val="20"/>
                <w:szCs w:val="20"/>
              </w:rPr>
              <w:t xml:space="preserve">Итого: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331A" w:rsidRDefault="000E331A" w:rsidP="000E331A">
      <w:pPr>
        <w:widowControl w:val="0"/>
        <w:autoSpaceDE w:val="0"/>
        <w:autoSpaceDN w:val="0"/>
        <w:adjustRightInd w:val="0"/>
        <w:rPr>
          <w:rFonts w:cs="Calibri"/>
        </w:rPr>
      </w:pP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Вышеуказанную сумму перечислить на счет: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счет получателя: 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(указать реквизиты)</w:t>
      </w:r>
    </w:p>
    <w:p w:rsidR="000E331A" w:rsidRDefault="000E331A" w:rsidP="000E331A">
      <w:pPr>
        <w:pStyle w:val="ConsPlusNonformat"/>
        <w:rPr>
          <w:sz w:val="18"/>
          <w:szCs w:val="18"/>
        </w:rPr>
      </w:pP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Оценка произведена  в соответствии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____________.</w:t>
      </w:r>
    </w:p>
    <w:p w:rsidR="000E331A" w:rsidRDefault="000E331A" w:rsidP="000E331A">
      <w:pPr>
        <w:pStyle w:val="ConsPlusNonformat"/>
        <w:rPr>
          <w:sz w:val="18"/>
          <w:szCs w:val="18"/>
        </w:rPr>
      </w:pP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Список сокращений:</w:t>
      </w:r>
    </w:p>
    <w:p w:rsidR="000E331A" w:rsidRDefault="000E331A" w:rsidP="000E331A">
      <w:pPr>
        <w:pStyle w:val="ConsPlusNonformat"/>
        <w:rPr>
          <w:sz w:val="18"/>
          <w:szCs w:val="18"/>
        </w:rPr>
      </w:pPr>
    </w:p>
    <w:p w:rsidR="000E331A" w:rsidRDefault="000E331A" w:rsidP="000E331A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Ксост</w:t>
      </w:r>
      <w:proofErr w:type="spellEnd"/>
      <w:r>
        <w:rPr>
          <w:sz w:val="18"/>
          <w:szCs w:val="18"/>
        </w:rPr>
        <w:t xml:space="preserve"> - коэффициент поправок на текущее состояние зеленых насаждений;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Кперес</w:t>
      </w:r>
      <w:proofErr w:type="spellEnd"/>
      <w:r>
        <w:rPr>
          <w:sz w:val="18"/>
          <w:szCs w:val="18"/>
        </w:rPr>
        <w:t xml:space="preserve"> - коэффициент поправок на пересадку зеленых насаждений;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Кс - коэффициент поправок на социальную значимость зеленых насаждений;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Км</w:t>
      </w:r>
      <w:proofErr w:type="gramEnd"/>
      <w:r>
        <w:rPr>
          <w:sz w:val="18"/>
          <w:szCs w:val="18"/>
        </w:rPr>
        <w:t xml:space="preserve"> - коэффициент поправок на местоположение зеленых насаждений;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Клок - коэффициент поправок на локальное местоположение;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Квид</w:t>
      </w:r>
      <w:proofErr w:type="spellEnd"/>
      <w:r>
        <w:rPr>
          <w:sz w:val="18"/>
          <w:szCs w:val="18"/>
        </w:rPr>
        <w:t xml:space="preserve"> - коэффициент поправок на устойчивость к вредным  выбросам в атмосферу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различных видов насаждений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  ___________  ______________________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(должность специалиста, выдавшего акт)   (подпись)   (расшифровка подписи)</w:t>
      </w:r>
    </w:p>
    <w:p w:rsidR="000E331A" w:rsidRDefault="000E331A" w:rsidP="000E331A">
      <w:pPr>
        <w:pStyle w:val="ConsPlusNonformat"/>
        <w:rPr>
          <w:sz w:val="18"/>
          <w:szCs w:val="18"/>
        </w:rPr>
        <w:sectPr w:rsidR="000E331A">
          <w:pgSz w:w="16838" w:h="11905"/>
          <w:pgMar w:top="1701" w:right="1134" w:bottom="850" w:left="1134" w:header="720" w:footer="720" w:gutter="0"/>
          <w:cols w:space="720"/>
          <w:noEndnote/>
        </w:sect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  <w:r>
        <w:rPr>
          <w:rFonts w:cs="Calibri"/>
        </w:rPr>
        <w:t>Форма 2</w:t>
      </w: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E331A" w:rsidRDefault="000E331A" w:rsidP="000E331A">
      <w:pPr>
        <w:pStyle w:val="ConsPlusNonformat"/>
        <w:jc w:val="center"/>
        <w:rPr>
          <w:sz w:val="18"/>
          <w:szCs w:val="18"/>
        </w:rPr>
      </w:pPr>
      <w:bookmarkStart w:id="18" w:name="Par413"/>
      <w:bookmarkEnd w:id="18"/>
      <w:r>
        <w:rPr>
          <w:sz w:val="18"/>
          <w:szCs w:val="18"/>
        </w:rPr>
        <w:t>АКТ</w:t>
      </w:r>
    </w:p>
    <w:p w:rsidR="000E331A" w:rsidRDefault="000E331A" w:rsidP="000E331A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>ОБСЛЕДОВАНИЯ ЗЕЛЕНЫХ НАСАЖДЕНИЙ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________________________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(дата составления акта)</w:t>
      </w:r>
    </w:p>
    <w:p w:rsidR="000E331A" w:rsidRDefault="000E331A" w:rsidP="000E331A">
      <w:pPr>
        <w:pStyle w:val="ConsPlusNonformat"/>
        <w:rPr>
          <w:sz w:val="18"/>
          <w:szCs w:val="18"/>
        </w:rPr>
      </w:pP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Специалист   администрации __________________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 на основании заявления ___________________________________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 ________ N ____ произвел обследование зеленых насаждений, произрастающих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 земельном участке, расположенном по адресу: ___________________________,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 установил, что сносу подлежат следующие зеленые насаждения:</w:t>
      </w:r>
    </w:p>
    <w:p w:rsidR="000E331A" w:rsidRDefault="000E331A" w:rsidP="000E331A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</w:p>
    <w:tbl>
      <w:tblPr>
        <w:tblW w:w="103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277"/>
        <w:gridCol w:w="4110"/>
        <w:gridCol w:w="1440"/>
        <w:gridCol w:w="1537"/>
      </w:tblGrid>
      <w:tr w:rsidR="000E331A" w:rsidRPr="002F0260" w:rsidTr="00F658E9">
        <w:trPr>
          <w:trHeight w:val="72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0260">
              <w:rPr>
                <w:rFonts w:ascii="Courier New" w:hAnsi="Courier New" w:cs="Courier New"/>
                <w:sz w:val="18"/>
                <w:szCs w:val="18"/>
              </w:rPr>
              <w:t>Порода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0260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spellStart"/>
            <w:r w:rsidRPr="002F0260">
              <w:rPr>
                <w:rFonts w:ascii="Courier New" w:hAnsi="Courier New" w:cs="Courier New"/>
                <w:sz w:val="18"/>
                <w:szCs w:val="18"/>
              </w:rPr>
              <w:t>перечетной</w:t>
            </w:r>
            <w:proofErr w:type="spellEnd"/>
            <w:r w:rsidRPr="002F0260">
              <w:rPr>
                <w:rFonts w:ascii="Courier New" w:hAnsi="Courier New" w:cs="Courier New"/>
                <w:sz w:val="18"/>
                <w:szCs w:val="18"/>
              </w:rPr>
              <w:t xml:space="preserve">   ведомости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0260">
              <w:rPr>
                <w:rFonts w:ascii="Courier New" w:hAnsi="Courier New" w:cs="Courier New"/>
                <w:sz w:val="18"/>
                <w:szCs w:val="18"/>
              </w:rPr>
              <w:t xml:space="preserve">Для деревьев    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  <w:t>диаметр ствола (</w:t>
            </w:r>
            <w:proofErr w:type="gramStart"/>
            <w:r w:rsidRPr="002F0260">
              <w:rPr>
                <w:rFonts w:ascii="Courier New" w:hAnsi="Courier New" w:cs="Courier New"/>
                <w:sz w:val="18"/>
                <w:szCs w:val="18"/>
              </w:rPr>
              <w:t>см</w:t>
            </w:r>
            <w:proofErr w:type="gramEnd"/>
            <w:r w:rsidRPr="002F0260">
              <w:rPr>
                <w:rFonts w:ascii="Courier New" w:hAnsi="Courier New" w:cs="Courier New"/>
                <w:sz w:val="18"/>
                <w:szCs w:val="18"/>
              </w:rPr>
              <w:t>);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  <w:t xml:space="preserve">  для кустарников   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  <w:t xml:space="preserve">   возраст (лет)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0260">
              <w:rPr>
                <w:rFonts w:ascii="Courier New" w:hAnsi="Courier New" w:cs="Courier New"/>
                <w:sz w:val="18"/>
                <w:szCs w:val="18"/>
              </w:rPr>
              <w:t>Количество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  <w:t xml:space="preserve">  (шт.)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0260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E331A" w:rsidRPr="002F0260" w:rsidTr="00F658E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331A" w:rsidRPr="002F0260" w:rsidTr="00F658E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331A" w:rsidRPr="002F0260" w:rsidTr="00F658E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331A" w:rsidRPr="002F0260" w:rsidTr="00F658E9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331A" w:rsidRDefault="000E331A" w:rsidP="000E331A">
      <w:pPr>
        <w:widowControl w:val="0"/>
        <w:autoSpaceDE w:val="0"/>
        <w:autoSpaceDN w:val="0"/>
        <w:adjustRightInd w:val="0"/>
        <w:rPr>
          <w:rFonts w:cs="Calibri"/>
          <w:sz w:val="18"/>
          <w:szCs w:val="18"/>
        </w:rPr>
      </w:pP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Итого: ________________________________________________________________</w:t>
      </w:r>
    </w:p>
    <w:p w:rsidR="000E331A" w:rsidRDefault="000E331A" w:rsidP="000E331A">
      <w:pPr>
        <w:pStyle w:val="ConsPlusNonformat"/>
        <w:rPr>
          <w:sz w:val="18"/>
          <w:szCs w:val="18"/>
        </w:rPr>
      </w:pP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  __________  _______________________</w:t>
      </w:r>
    </w:p>
    <w:p w:rsidR="000E331A" w:rsidRDefault="000E331A" w:rsidP="000E331A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(должность специалиста, выдавшего акт)   (подпись)   (расшифровка подписи)</w:t>
      </w: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0E331A" w:rsidSect="00F23A01">
          <w:headerReference w:type="even" r:id="rId14"/>
          <w:headerReference w:type="default" r:id="rId15"/>
          <w:pgSz w:w="11906" w:h="16838"/>
          <w:pgMar w:top="540" w:right="424" w:bottom="540" w:left="993" w:header="57" w:footer="0" w:gutter="0"/>
          <w:cols w:space="720"/>
          <w:docGrid w:linePitch="326"/>
        </w:sectPr>
      </w:pPr>
      <w:bookmarkStart w:id="19" w:name="Par452"/>
      <w:bookmarkEnd w:id="19"/>
    </w:p>
    <w:p w:rsidR="000E331A" w:rsidRDefault="000E331A" w:rsidP="000E331A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E331A" w:rsidRDefault="006C4C9E" w:rsidP="006C4C9E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  <w:r>
        <w:rPr>
          <w:rFonts w:cs="Calibri"/>
        </w:rPr>
        <w:t xml:space="preserve">      </w:t>
      </w:r>
      <w:r>
        <w:rPr>
          <w:rFonts w:cs="Calibri"/>
        </w:rPr>
        <w:br/>
      </w:r>
      <w:r w:rsidR="000E331A">
        <w:rPr>
          <w:rFonts w:cs="Calibri"/>
        </w:rPr>
        <w:t>Приложение 5</w:t>
      </w:r>
    </w:p>
    <w:p w:rsidR="000E331A" w:rsidRPr="007811AB" w:rsidRDefault="000E331A" w:rsidP="000E331A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 xml:space="preserve">к </w:t>
      </w:r>
      <w:r w:rsidRPr="007811AB">
        <w:rPr>
          <w:rFonts w:cs="Calibri"/>
        </w:rPr>
        <w:t xml:space="preserve">административному </w:t>
      </w:r>
      <w:hyperlink w:anchor="Par34" w:history="1">
        <w:r w:rsidRPr="007811AB">
          <w:rPr>
            <w:rFonts w:cs="Calibri"/>
          </w:rPr>
          <w:t>регламенту</w:t>
        </w:r>
      </w:hyperlink>
    </w:p>
    <w:p w:rsidR="000E331A" w:rsidRDefault="000E331A" w:rsidP="000E331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Журнал</w:t>
      </w:r>
    </w:p>
    <w:p w:rsidR="000E331A" w:rsidRDefault="000E331A" w:rsidP="000E331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учета выданных распоряжений</w:t>
      </w:r>
    </w:p>
    <w:p w:rsidR="000E331A" w:rsidRDefault="000E331A" w:rsidP="000E331A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4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101"/>
        <w:gridCol w:w="851"/>
        <w:gridCol w:w="1134"/>
        <w:gridCol w:w="1276"/>
        <w:gridCol w:w="970"/>
        <w:gridCol w:w="1320"/>
        <w:gridCol w:w="1036"/>
        <w:gridCol w:w="925"/>
        <w:gridCol w:w="1255"/>
      </w:tblGrid>
      <w:tr w:rsidR="000E331A" w:rsidRPr="002F0260" w:rsidTr="00F658E9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0260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2F0260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F0260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0260">
              <w:rPr>
                <w:rFonts w:ascii="Courier New" w:hAnsi="Courier New" w:cs="Courier New"/>
                <w:sz w:val="18"/>
                <w:szCs w:val="18"/>
              </w:rPr>
              <w:t xml:space="preserve">N, дата   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  <w:t>распоряжения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0260">
              <w:rPr>
                <w:rFonts w:ascii="Courier New" w:hAnsi="Courier New" w:cs="Courier New"/>
                <w:sz w:val="18"/>
                <w:szCs w:val="18"/>
              </w:rPr>
              <w:t>Заявитель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0260">
              <w:rPr>
                <w:rFonts w:ascii="Courier New" w:hAnsi="Courier New" w:cs="Courier New"/>
                <w:sz w:val="18"/>
                <w:szCs w:val="18"/>
              </w:rPr>
              <w:t xml:space="preserve">Дата   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  <w:t xml:space="preserve"> подачи  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  <w:t>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0260">
              <w:rPr>
                <w:rFonts w:ascii="Courier New" w:hAnsi="Courier New" w:cs="Courier New"/>
                <w:sz w:val="18"/>
                <w:szCs w:val="18"/>
              </w:rPr>
              <w:t xml:space="preserve">Адрес   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  <w:t>земельного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  <w:t xml:space="preserve"> участка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0260">
              <w:rPr>
                <w:rFonts w:ascii="Courier New" w:hAnsi="Courier New" w:cs="Courier New"/>
                <w:sz w:val="18"/>
                <w:szCs w:val="18"/>
              </w:rPr>
              <w:t>Количество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  <w:t>насаждений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0260">
              <w:rPr>
                <w:rFonts w:ascii="Courier New" w:hAnsi="Courier New" w:cs="Courier New"/>
                <w:sz w:val="18"/>
                <w:szCs w:val="18"/>
              </w:rPr>
              <w:t xml:space="preserve">Размер   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2F0260">
              <w:rPr>
                <w:rFonts w:ascii="Courier New" w:hAnsi="Courier New" w:cs="Courier New"/>
                <w:sz w:val="18"/>
                <w:szCs w:val="18"/>
              </w:rPr>
              <w:t>восстан</w:t>
            </w:r>
            <w:proofErr w:type="gramStart"/>
            <w:r w:rsidRPr="002F0260">
              <w:rPr>
                <w:rFonts w:ascii="Courier New" w:hAnsi="Courier New" w:cs="Courier New"/>
                <w:sz w:val="18"/>
                <w:szCs w:val="18"/>
              </w:rPr>
              <w:t>о</w:t>
            </w:r>
            <w:proofErr w:type="spellEnd"/>
            <w:r w:rsidRPr="002F0260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2F0260">
              <w:rPr>
                <w:rFonts w:ascii="Courier New" w:hAnsi="Courier New" w:cs="Courier New"/>
                <w:sz w:val="18"/>
                <w:szCs w:val="18"/>
              </w:rPr>
              <w:t>вительной</w:t>
            </w:r>
            <w:proofErr w:type="spellEnd"/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  <w:t>стоимости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0260">
              <w:rPr>
                <w:rFonts w:ascii="Courier New" w:hAnsi="Courier New" w:cs="Courier New"/>
                <w:sz w:val="18"/>
                <w:szCs w:val="18"/>
              </w:rPr>
              <w:t xml:space="preserve">N и дата 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  <w:t>платежного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  <w:t>поручения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0260">
              <w:rPr>
                <w:rFonts w:ascii="Courier New" w:hAnsi="Courier New" w:cs="Courier New"/>
                <w:sz w:val="18"/>
                <w:szCs w:val="18"/>
              </w:rPr>
              <w:t xml:space="preserve">Дата  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получения/ 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  <w:t xml:space="preserve">направления 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  <w:t>распоряжения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F0260">
              <w:rPr>
                <w:rFonts w:ascii="Courier New" w:hAnsi="Courier New" w:cs="Courier New"/>
                <w:sz w:val="18"/>
                <w:szCs w:val="18"/>
              </w:rPr>
              <w:t xml:space="preserve">Подпись о 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  <w:t xml:space="preserve">получении </w:t>
            </w:r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2F0260">
              <w:rPr>
                <w:rFonts w:ascii="Courier New" w:hAnsi="Courier New" w:cs="Courier New"/>
                <w:sz w:val="18"/>
                <w:szCs w:val="18"/>
              </w:rPr>
              <w:t>распоряж</w:t>
            </w:r>
            <w:proofErr w:type="gramStart"/>
            <w:r w:rsidRPr="002F0260">
              <w:rPr>
                <w:rFonts w:ascii="Courier New" w:hAnsi="Courier New" w:cs="Courier New"/>
                <w:sz w:val="18"/>
                <w:szCs w:val="18"/>
              </w:rPr>
              <w:t>е</w:t>
            </w:r>
            <w:proofErr w:type="spellEnd"/>
            <w:r w:rsidRPr="002F0260">
              <w:rPr>
                <w:rFonts w:ascii="Courier New" w:hAnsi="Courier New" w:cs="Courier New"/>
                <w:sz w:val="18"/>
                <w:szCs w:val="18"/>
              </w:rPr>
              <w:t>-</w:t>
            </w:r>
            <w:proofErr w:type="gramEnd"/>
            <w:r w:rsidRPr="002F0260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spellStart"/>
            <w:r w:rsidRPr="002F0260"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</w:p>
        </w:tc>
      </w:tr>
      <w:tr w:rsidR="000E331A" w:rsidRPr="002F0260" w:rsidTr="00F658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331A" w:rsidRPr="002F0260" w:rsidTr="00F658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331A" w:rsidRPr="002F0260" w:rsidTr="00F658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331A" w:rsidRPr="002F0260" w:rsidTr="00F658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331A" w:rsidRPr="002F0260" w:rsidTr="00F658E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1A" w:rsidRPr="002F0260" w:rsidRDefault="000E331A" w:rsidP="00F658E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331A" w:rsidRDefault="000E331A" w:rsidP="000E33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8"/>
          <w:szCs w:val="18"/>
        </w:rPr>
      </w:pPr>
    </w:p>
    <w:p w:rsidR="000E331A" w:rsidRDefault="000E331A" w:rsidP="000E331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18"/>
          <w:szCs w:val="18"/>
        </w:rPr>
      </w:pPr>
    </w:p>
    <w:p w:rsidR="000E331A" w:rsidRDefault="000E331A" w:rsidP="000E33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Calibri"/>
          <w:sz w:val="5"/>
          <w:szCs w:val="5"/>
        </w:rPr>
      </w:pPr>
    </w:p>
    <w:p w:rsidR="000E331A" w:rsidRDefault="000E331A" w:rsidP="000E331A"/>
    <w:p w:rsidR="00CE65F2" w:rsidRPr="001149B4" w:rsidRDefault="00CE65F2" w:rsidP="00F321F8">
      <w:pPr>
        <w:ind w:left="4860"/>
        <w:jc w:val="right"/>
        <w:rPr>
          <w:b/>
        </w:rPr>
      </w:pPr>
    </w:p>
    <w:sectPr w:rsidR="00CE65F2" w:rsidRPr="001149B4" w:rsidSect="007E26D2">
      <w:headerReference w:type="even" r:id="rId16"/>
      <w:headerReference w:type="default" r:id="rId17"/>
      <w:pgSz w:w="11906" w:h="16838"/>
      <w:pgMar w:top="540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7E" w:rsidRDefault="00FA1B7E">
      <w:r>
        <w:separator/>
      </w:r>
    </w:p>
  </w:endnote>
  <w:endnote w:type="continuationSeparator" w:id="0">
    <w:p w:rsidR="00FA1B7E" w:rsidRDefault="00FA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7E" w:rsidRDefault="00FA1B7E">
      <w:r>
        <w:separator/>
      </w:r>
    </w:p>
  </w:footnote>
  <w:footnote w:type="continuationSeparator" w:id="0">
    <w:p w:rsidR="00FA1B7E" w:rsidRDefault="00FA1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1A" w:rsidRDefault="000E331A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331A" w:rsidRDefault="000E331A" w:rsidP="0092625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31A" w:rsidRDefault="000E331A" w:rsidP="00926254">
    <w:pPr>
      <w:pStyle w:val="a7"/>
      <w:framePr w:wrap="around" w:vAnchor="text" w:hAnchor="margin" w:xAlign="center" w:y="1"/>
      <w:rPr>
        <w:rStyle w:val="a9"/>
      </w:rPr>
    </w:pPr>
  </w:p>
  <w:p w:rsidR="000E331A" w:rsidRDefault="000E331A" w:rsidP="00926254">
    <w:pPr>
      <w:pStyle w:val="a7"/>
      <w:framePr w:wrap="around" w:vAnchor="text" w:hAnchor="page" w:x="6037" w:y="421"/>
      <w:rPr>
        <w:rStyle w:val="a9"/>
      </w:rPr>
    </w:pPr>
  </w:p>
  <w:p w:rsidR="000E331A" w:rsidRDefault="000E331A" w:rsidP="007E26D2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7" w:rsidRDefault="004866A7" w:rsidP="009262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866A7" w:rsidRDefault="004866A7" w:rsidP="00926254">
    <w:pPr>
      <w:pStyle w:val="a7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A7" w:rsidRDefault="004866A7" w:rsidP="00926254">
    <w:pPr>
      <w:pStyle w:val="a7"/>
      <w:framePr w:wrap="around" w:vAnchor="text" w:hAnchor="margin" w:xAlign="center" w:y="1"/>
      <w:rPr>
        <w:rStyle w:val="a9"/>
      </w:rPr>
    </w:pPr>
  </w:p>
  <w:p w:rsidR="004866A7" w:rsidRDefault="004866A7" w:rsidP="00926254">
    <w:pPr>
      <w:pStyle w:val="a7"/>
      <w:framePr w:wrap="around" w:vAnchor="text" w:hAnchor="page" w:x="6037" w:y="421"/>
      <w:rPr>
        <w:rStyle w:val="a9"/>
      </w:rPr>
    </w:pPr>
  </w:p>
  <w:p w:rsidR="004866A7" w:rsidRDefault="004866A7" w:rsidP="007E26D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962C0B"/>
    <w:multiLevelType w:val="multilevel"/>
    <w:tmpl w:val="BED6D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06C13CE3"/>
    <w:multiLevelType w:val="multilevel"/>
    <w:tmpl w:val="FE686C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0">
    <w:nsid w:val="0BD63B94"/>
    <w:multiLevelType w:val="multilevel"/>
    <w:tmpl w:val="AAD65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1">
    <w:nsid w:val="0C9B55CD"/>
    <w:multiLevelType w:val="hybridMultilevel"/>
    <w:tmpl w:val="1326EA30"/>
    <w:lvl w:ilvl="0" w:tplc="B8A28D1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CF1156"/>
    <w:multiLevelType w:val="hybridMultilevel"/>
    <w:tmpl w:val="2946B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D034A3"/>
    <w:multiLevelType w:val="hybridMultilevel"/>
    <w:tmpl w:val="21A649E8"/>
    <w:lvl w:ilvl="0" w:tplc="04190011">
      <w:start w:val="1"/>
      <w:numFmt w:val="decimal"/>
      <w:lvlText w:val="%1)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C50B9"/>
    <w:multiLevelType w:val="hybridMultilevel"/>
    <w:tmpl w:val="3244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CF75EE"/>
    <w:multiLevelType w:val="multilevel"/>
    <w:tmpl w:val="E6F27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B2E6C2F"/>
    <w:multiLevelType w:val="hybridMultilevel"/>
    <w:tmpl w:val="AB161DC0"/>
    <w:lvl w:ilvl="0" w:tplc="B59CA7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19">
    <w:nsid w:val="322B65B3"/>
    <w:multiLevelType w:val="multilevel"/>
    <w:tmpl w:val="E230116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3755EF8"/>
    <w:multiLevelType w:val="multilevel"/>
    <w:tmpl w:val="2F26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77D7BEF"/>
    <w:multiLevelType w:val="hybridMultilevel"/>
    <w:tmpl w:val="EE0A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0555"/>
    <w:multiLevelType w:val="hybridMultilevel"/>
    <w:tmpl w:val="7EE0C0DC"/>
    <w:lvl w:ilvl="0" w:tplc="AFA25A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3C35B8"/>
    <w:multiLevelType w:val="hybridMultilevel"/>
    <w:tmpl w:val="8DD81C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0DA2363"/>
    <w:multiLevelType w:val="hybridMultilevel"/>
    <w:tmpl w:val="BE762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117877"/>
    <w:multiLevelType w:val="hybridMultilevel"/>
    <w:tmpl w:val="7D989E5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>
    <w:nsid w:val="611829A2"/>
    <w:multiLevelType w:val="hybridMultilevel"/>
    <w:tmpl w:val="B6B4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6513"/>
    <w:multiLevelType w:val="hybridMultilevel"/>
    <w:tmpl w:val="9B9E6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30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32">
    <w:nsid w:val="6B93473D"/>
    <w:multiLevelType w:val="multilevel"/>
    <w:tmpl w:val="8248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762495"/>
    <w:multiLevelType w:val="multilevel"/>
    <w:tmpl w:val="EF58BC30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  <w:color w:val="000000"/>
      </w:rPr>
    </w:lvl>
  </w:abstractNum>
  <w:abstractNum w:abstractNumId="34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5">
    <w:nsid w:val="75B751DA"/>
    <w:multiLevelType w:val="multilevel"/>
    <w:tmpl w:val="ADA2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FA1A3F"/>
    <w:multiLevelType w:val="hybridMultilevel"/>
    <w:tmpl w:val="B656B100"/>
    <w:lvl w:ilvl="0" w:tplc="DA3A67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7FFC2E15"/>
    <w:multiLevelType w:val="hybridMultilevel"/>
    <w:tmpl w:val="43D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32"/>
  </w:num>
  <w:num w:numId="8">
    <w:abstractNumId w:val="21"/>
  </w:num>
  <w:num w:numId="9">
    <w:abstractNumId w:val="11"/>
  </w:num>
  <w:num w:numId="10">
    <w:abstractNumId w:val="13"/>
  </w:num>
  <w:num w:numId="11">
    <w:abstractNumId w:val="14"/>
  </w:num>
  <w:num w:numId="12">
    <w:abstractNumId w:val="27"/>
  </w:num>
  <w:num w:numId="13">
    <w:abstractNumId w:val="33"/>
  </w:num>
  <w:num w:numId="14">
    <w:abstractNumId w:val="20"/>
  </w:num>
  <w:num w:numId="15">
    <w:abstractNumId w:val="24"/>
  </w:num>
  <w:num w:numId="16">
    <w:abstractNumId w:val="22"/>
  </w:num>
  <w:num w:numId="17">
    <w:abstractNumId w:val="14"/>
  </w:num>
  <w:num w:numId="18">
    <w:abstractNumId w:val="39"/>
  </w:num>
  <w:num w:numId="19">
    <w:abstractNumId w:val="28"/>
  </w:num>
  <w:num w:numId="20">
    <w:abstractNumId w:val="26"/>
  </w:num>
  <w:num w:numId="21">
    <w:abstractNumId w:val="25"/>
  </w:num>
  <w:num w:numId="22">
    <w:abstractNumId w:val="12"/>
  </w:num>
  <w:num w:numId="23">
    <w:abstractNumId w:val="35"/>
  </w:num>
  <w:num w:numId="24">
    <w:abstractNumId w:val="31"/>
  </w:num>
  <w:num w:numId="25">
    <w:abstractNumId w:val="30"/>
  </w:num>
  <w:num w:numId="26">
    <w:abstractNumId w:val="37"/>
  </w:num>
  <w:num w:numId="27">
    <w:abstractNumId w:val="9"/>
  </w:num>
  <w:num w:numId="28">
    <w:abstractNumId w:val="10"/>
  </w:num>
  <w:num w:numId="29">
    <w:abstractNumId w:val="8"/>
  </w:num>
  <w:num w:numId="30">
    <w:abstractNumId w:val="29"/>
  </w:num>
  <w:num w:numId="31">
    <w:abstractNumId w:val="16"/>
  </w:num>
  <w:num w:numId="32">
    <w:abstractNumId w:val="38"/>
  </w:num>
  <w:num w:numId="33">
    <w:abstractNumId w:val="18"/>
  </w:num>
  <w:num w:numId="34">
    <w:abstractNumId w:val="36"/>
  </w:num>
  <w:num w:numId="35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11A40"/>
    <w:rsid w:val="000146B7"/>
    <w:rsid w:val="000211B2"/>
    <w:rsid w:val="00027065"/>
    <w:rsid w:val="00031AB3"/>
    <w:rsid w:val="00031FE1"/>
    <w:rsid w:val="00045CCB"/>
    <w:rsid w:val="0006291B"/>
    <w:rsid w:val="0006432D"/>
    <w:rsid w:val="000729E4"/>
    <w:rsid w:val="00076D43"/>
    <w:rsid w:val="0008197E"/>
    <w:rsid w:val="00086519"/>
    <w:rsid w:val="0009113C"/>
    <w:rsid w:val="000A5A0A"/>
    <w:rsid w:val="000C61DB"/>
    <w:rsid w:val="000C695D"/>
    <w:rsid w:val="000D17D7"/>
    <w:rsid w:val="000D5DD3"/>
    <w:rsid w:val="000D6A46"/>
    <w:rsid w:val="000E2293"/>
    <w:rsid w:val="000E331A"/>
    <w:rsid w:val="000F59FE"/>
    <w:rsid w:val="000F5FEA"/>
    <w:rsid w:val="001149B4"/>
    <w:rsid w:val="00116400"/>
    <w:rsid w:val="00116A29"/>
    <w:rsid w:val="0012501B"/>
    <w:rsid w:val="0012627F"/>
    <w:rsid w:val="00134B2D"/>
    <w:rsid w:val="00137546"/>
    <w:rsid w:val="001436D5"/>
    <w:rsid w:val="001474EA"/>
    <w:rsid w:val="001645FF"/>
    <w:rsid w:val="00176714"/>
    <w:rsid w:val="00177156"/>
    <w:rsid w:val="00184656"/>
    <w:rsid w:val="00184A66"/>
    <w:rsid w:val="00197FB5"/>
    <w:rsid w:val="001A5639"/>
    <w:rsid w:val="001A6EFA"/>
    <w:rsid w:val="001B67B6"/>
    <w:rsid w:val="001C2676"/>
    <w:rsid w:val="001C3635"/>
    <w:rsid w:val="001D0544"/>
    <w:rsid w:val="001D4851"/>
    <w:rsid w:val="001D4E17"/>
    <w:rsid w:val="001D7955"/>
    <w:rsid w:val="001E759A"/>
    <w:rsid w:val="001F567E"/>
    <w:rsid w:val="00234B1E"/>
    <w:rsid w:val="0023578D"/>
    <w:rsid w:val="002479C0"/>
    <w:rsid w:val="00253ADD"/>
    <w:rsid w:val="00260F4E"/>
    <w:rsid w:val="0026256F"/>
    <w:rsid w:val="00265444"/>
    <w:rsid w:val="00270C3D"/>
    <w:rsid w:val="002729FC"/>
    <w:rsid w:val="00273375"/>
    <w:rsid w:val="00280E20"/>
    <w:rsid w:val="0028211E"/>
    <w:rsid w:val="00294201"/>
    <w:rsid w:val="0029624D"/>
    <w:rsid w:val="002B33A8"/>
    <w:rsid w:val="002B5F7C"/>
    <w:rsid w:val="002D7C80"/>
    <w:rsid w:val="002F70EA"/>
    <w:rsid w:val="00303A5C"/>
    <w:rsid w:val="00306FF1"/>
    <w:rsid w:val="0031251E"/>
    <w:rsid w:val="00342475"/>
    <w:rsid w:val="00342BE8"/>
    <w:rsid w:val="00346946"/>
    <w:rsid w:val="00346F83"/>
    <w:rsid w:val="00347142"/>
    <w:rsid w:val="00352888"/>
    <w:rsid w:val="003712CC"/>
    <w:rsid w:val="0038465A"/>
    <w:rsid w:val="00390346"/>
    <w:rsid w:val="003B107A"/>
    <w:rsid w:val="003B1662"/>
    <w:rsid w:val="003B6556"/>
    <w:rsid w:val="003B7D38"/>
    <w:rsid w:val="003C226A"/>
    <w:rsid w:val="003C353B"/>
    <w:rsid w:val="003C45E4"/>
    <w:rsid w:val="003C5DC8"/>
    <w:rsid w:val="003C75FC"/>
    <w:rsid w:val="003D5FA3"/>
    <w:rsid w:val="003E4073"/>
    <w:rsid w:val="003E4CD4"/>
    <w:rsid w:val="003F052F"/>
    <w:rsid w:val="003F19B1"/>
    <w:rsid w:val="00401360"/>
    <w:rsid w:val="004059A2"/>
    <w:rsid w:val="00410092"/>
    <w:rsid w:val="00416F82"/>
    <w:rsid w:val="0042138A"/>
    <w:rsid w:val="00422B95"/>
    <w:rsid w:val="00432D31"/>
    <w:rsid w:val="00441264"/>
    <w:rsid w:val="00444C7A"/>
    <w:rsid w:val="004743C3"/>
    <w:rsid w:val="00474CAD"/>
    <w:rsid w:val="004866A7"/>
    <w:rsid w:val="00494928"/>
    <w:rsid w:val="004A2884"/>
    <w:rsid w:val="004A690D"/>
    <w:rsid w:val="004C0B48"/>
    <w:rsid w:val="004C63DF"/>
    <w:rsid w:val="004D16A3"/>
    <w:rsid w:val="004D506D"/>
    <w:rsid w:val="004D5566"/>
    <w:rsid w:val="004E1682"/>
    <w:rsid w:val="004E6D44"/>
    <w:rsid w:val="004F3E75"/>
    <w:rsid w:val="004F6837"/>
    <w:rsid w:val="005130AB"/>
    <w:rsid w:val="00515ED6"/>
    <w:rsid w:val="00521F6F"/>
    <w:rsid w:val="0052457F"/>
    <w:rsid w:val="00531DC1"/>
    <w:rsid w:val="00533B79"/>
    <w:rsid w:val="00536062"/>
    <w:rsid w:val="00560161"/>
    <w:rsid w:val="0056594A"/>
    <w:rsid w:val="005719D7"/>
    <w:rsid w:val="00572706"/>
    <w:rsid w:val="00577765"/>
    <w:rsid w:val="00591C6A"/>
    <w:rsid w:val="005A4A80"/>
    <w:rsid w:val="005B2B97"/>
    <w:rsid w:val="005F040E"/>
    <w:rsid w:val="00604F00"/>
    <w:rsid w:val="0061050B"/>
    <w:rsid w:val="00610E37"/>
    <w:rsid w:val="006311DD"/>
    <w:rsid w:val="00636C23"/>
    <w:rsid w:val="006374E3"/>
    <w:rsid w:val="00637EAD"/>
    <w:rsid w:val="006417AA"/>
    <w:rsid w:val="006526DA"/>
    <w:rsid w:val="00656DCD"/>
    <w:rsid w:val="0066125A"/>
    <w:rsid w:val="006733AE"/>
    <w:rsid w:val="00695773"/>
    <w:rsid w:val="00695A57"/>
    <w:rsid w:val="006A0099"/>
    <w:rsid w:val="006A4AE6"/>
    <w:rsid w:val="006C4C9E"/>
    <w:rsid w:val="006C5F59"/>
    <w:rsid w:val="006D0195"/>
    <w:rsid w:val="006D26A0"/>
    <w:rsid w:val="006F725B"/>
    <w:rsid w:val="007018AE"/>
    <w:rsid w:val="00703045"/>
    <w:rsid w:val="00705811"/>
    <w:rsid w:val="00714A7D"/>
    <w:rsid w:val="0071609F"/>
    <w:rsid w:val="00716EF4"/>
    <w:rsid w:val="007210CF"/>
    <w:rsid w:val="0072230C"/>
    <w:rsid w:val="00724506"/>
    <w:rsid w:val="0072565B"/>
    <w:rsid w:val="0072622D"/>
    <w:rsid w:val="00733074"/>
    <w:rsid w:val="007343EE"/>
    <w:rsid w:val="00741025"/>
    <w:rsid w:val="00745D44"/>
    <w:rsid w:val="00761C08"/>
    <w:rsid w:val="007731CF"/>
    <w:rsid w:val="00781B89"/>
    <w:rsid w:val="007A03B4"/>
    <w:rsid w:val="007A52E1"/>
    <w:rsid w:val="007A6878"/>
    <w:rsid w:val="007B0171"/>
    <w:rsid w:val="007C31B7"/>
    <w:rsid w:val="007C4E10"/>
    <w:rsid w:val="007C7F37"/>
    <w:rsid w:val="007D3442"/>
    <w:rsid w:val="007D4B67"/>
    <w:rsid w:val="007D5ECE"/>
    <w:rsid w:val="007E26D2"/>
    <w:rsid w:val="007E6C9F"/>
    <w:rsid w:val="007E7E61"/>
    <w:rsid w:val="007F1511"/>
    <w:rsid w:val="00800712"/>
    <w:rsid w:val="00827F51"/>
    <w:rsid w:val="0083400E"/>
    <w:rsid w:val="00851ABE"/>
    <w:rsid w:val="00861A67"/>
    <w:rsid w:val="00891ADA"/>
    <w:rsid w:val="008953CE"/>
    <w:rsid w:val="008B24F2"/>
    <w:rsid w:val="008C077B"/>
    <w:rsid w:val="008D1651"/>
    <w:rsid w:val="008D7022"/>
    <w:rsid w:val="008D7104"/>
    <w:rsid w:val="008E2760"/>
    <w:rsid w:val="008F2990"/>
    <w:rsid w:val="008F32CE"/>
    <w:rsid w:val="008F3C18"/>
    <w:rsid w:val="008F50AD"/>
    <w:rsid w:val="008F7D82"/>
    <w:rsid w:val="00903538"/>
    <w:rsid w:val="00904E4A"/>
    <w:rsid w:val="00922F05"/>
    <w:rsid w:val="00926254"/>
    <w:rsid w:val="00930F10"/>
    <w:rsid w:val="00940F73"/>
    <w:rsid w:val="00950C81"/>
    <w:rsid w:val="00954964"/>
    <w:rsid w:val="00955885"/>
    <w:rsid w:val="00971BCD"/>
    <w:rsid w:val="0097215C"/>
    <w:rsid w:val="009906B6"/>
    <w:rsid w:val="009A14A2"/>
    <w:rsid w:val="009A1A6C"/>
    <w:rsid w:val="009A45DB"/>
    <w:rsid w:val="009A77A2"/>
    <w:rsid w:val="009A7C09"/>
    <w:rsid w:val="009B2806"/>
    <w:rsid w:val="009B65F4"/>
    <w:rsid w:val="009D30D4"/>
    <w:rsid w:val="009E095C"/>
    <w:rsid w:val="009E29F6"/>
    <w:rsid w:val="009E2BE5"/>
    <w:rsid w:val="009E52C4"/>
    <w:rsid w:val="009E58FE"/>
    <w:rsid w:val="009E786A"/>
    <w:rsid w:val="009F3C63"/>
    <w:rsid w:val="00A17660"/>
    <w:rsid w:val="00A40496"/>
    <w:rsid w:val="00A4250D"/>
    <w:rsid w:val="00A450A1"/>
    <w:rsid w:val="00A626DF"/>
    <w:rsid w:val="00A645E3"/>
    <w:rsid w:val="00A973B4"/>
    <w:rsid w:val="00AB3A2F"/>
    <w:rsid w:val="00AB6029"/>
    <w:rsid w:val="00AC395D"/>
    <w:rsid w:val="00AC3FD8"/>
    <w:rsid w:val="00AD0E03"/>
    <w:rsid w:val="00AD0E12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7B9A"/>
    <w:rsid w:val="00B37C6D"/>
    <w:rsid w:val="00B55475"/>
    <w:rsid w:val="00B55556"/>
    <w:rsid w:val="00B60BCF"/>
    <w:rsid w:val="00B60D24"/>
    <w:rsid w:val="00B733CC"/>
    <w:rsid w:val="00B849D2"/>
    <w:rsid w:val="00B85D45"/>
    <w:rsid w:val="00B87377"/>
    <w:rsid w:val="00B9056C"/>
    <w:rsid w:val="00B91C3B"/>
    <w:rsid w:val="00B953F6"/>
    <w:rsid w:val="00BA16C1"/>
    <w:rsid w:val="00BA5460"/>
    <w:rsid w:val="00BB77B4"/>
    <w:rsid w:val="00BC52C1"/>
    <w:rsid w:val="00BD38FE"/>
    <w:rsid w:val="00BD767C"/>
    <w:rsid w:val="00BF6530"/>
    <w:rsid w:val="00BF6CD9"/>
    <w:rsid w:val="00C05398"/>
    <w:rsid w:val="00C05500"/>
    <w:rsid w:val="00C13C95"/>
    <w:rsid w:val="00C15595"/>
    <w:rsid w:val="00C2576C"/>
    <w:rsid w:val="00C34F3E"/>
    <w:rsid w:val="00C35A2D"/>
    <w:rsid w:val="00C367C4"/>
    <w:rsid w:val="00C42E60"/>
    <w:rsid w:val="00C4558E"/>
    <w:rsid w:val="00C539C7"/>
    <w:rsid w:val="00C63AAD"/>
    <w:rsid w:val="00C716E1"/>
    <w:rsid w:val="00C733A7"/>
    <w:rsid w:val="00C75B0F"/>
    <w:rsid w:val="00C7601F"/>
    <w:rsid w:val="00C80419"/>
    <w:rsid w:val="00C9380B"/>
    <w:rsid w:val="00C9383F"/>
    <w:rsid w:val="00C96C10"/>
    <w:rsid w:val="00C96D56"/>
    <w:rsid w:val="00CB5B52"/>
    <w:rsid w:val="00CD1C6E"/>
    <w:rsid w:val="00CE2899"/>
    <w:rsid w:val="00CE65F2"/>
    <w:rsid w:val="00D0683E"/>
    <w:rsid w:val="00D11983"/>
    <w:rsid w:val="00D14A86"/>
    <w:rsid w:val="00D1684A"/>
    <w:rsid w:val="00D31CBD"/>
    <w:rsid w:val="00D50D6E"/>
    <w:rsid w:val="00D51498"/>
    <w:rsid w:val="00D5482C"/>
    <w:rsid w:val="00D70ED1"/>
    <w:rsid w:val="00D77B4D"/>
    <w:rsid w:val="00DA26D2"/>
    <w:rsid w:val="00DA35F1"/>
    <w:rsid w:val="00DA45D3"/>
    <w:rsid w:val="00DB23BF"/>
    <w:rsid w:val="00DB36EC"/>
    <w:rsid w:val="00DB38DC"/>
    <w:rsid w:val="00DC4E87"/>
    <w:rsid w:val="00DD4E00"/>
    <w:rsid w:val="00DE4F3F"/>
    <w:rsid w:val="00DE54BF"/>
    <w:rsid w:val="00DE5525"/>
    <w:rsid w:val="00DE7BA7"/>
    <w:rsid w:val="00DF269C"/>
    <w:rsid w:val="00DF6C6A"/>
    <w:rsid w:val="00E058C1"/>
    <w:rsid w:val="00E0666D"/>
    <w:rsid w:val="00E12E86"/>
    <w:rsid w:val="00E13E49"/>
    <w:rsid w:val="00E13EE1"/>
    <w:rsid w:val="00E14325"/>
    <w:rsid w:val="00E33160"/>
    <w:rsid w:val="00E3673B"/>
    <w:rsid w:val="00E45493"/>
    <w:rsid w:val="00E573EC"/>
    <w:rsid w:val="00E60157"/>
    <w:rsid w:val="00E66EA3"/>
    <w:rsid w:val="00E708C6"/>
    <w:rsid w:val="00E716EB"/>
    <w:rsid w:val="00E866F2"/>
    <w:rsid w:val="00E87C4E"/>
    <w:rsid w:val="00E95A1F"/>
    <w:rsid w:val="00EA0A98"/>
    <w:rsid w:val="00EB391D"/>
    <w:rsid w:val="00EB5E60"/>
    <w:rsid w:val="00EB63C2"/>
    <w:rsid w:val="00EC02BB"/>
    <w:rsid w:val="00EC3532"/>
    <w:rsid w:val="00ED1B38"/>
    <w:rsid w:val="00ED2E48"/>
    <w:rsid w:val="00EE2C88"/>
    <w:rsid w:val="00EE3B96"/>
    <w:rsid w:val="00EF1292"/>
    <w:rsid w:val="00F03BC8"/>
    <w:rsid w:val="00F06572"/>
    <w:rsid w:val="00F14F95"/>
    <w:rsid w:val="00F265D9"/>
    <w:rsid w:val="00F31FA1"/>
    <w:rsid w:val="00F321F8"/>
    <w:rsid w:val="00F3676F"/>
    <w:rsid w:val="00F40CF5"/>
    <w:rsid w:val="00F44219"/>
    <w:rsid w:val="00F51888"/>
    <w:rsid w:val="00F53A24"/>
    <w:rsid w:val="00F53F74"/>
    <w:rsid w:val="00F604DE"/>
    <w:rsid w:val="00F61F80"/>
    <w:rsid w:val="00F62E71"/>
    <w:rsid w:val="00F72B2B"/>
    <w:rsid w:val="00F906E5"/>
    <w:rsid w:val="00F956DA"/>
    <w:rsid w:val="00FA0D2D"/>
    <w:rsid w:val="00FA1244"/>
    <w:rsid w:val="00FA168F"/>
    <w:rsid w:val="00FA1B7E"/>
    <w:rsid w:val="00FA1C43"/>
    <w:rsid w:val="00FA4229"/>
    <w:rsid w:val="00FB6535"/>
    <w:rsid w:val="00FD4E2F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  <w:style w:type="character" w:customStyle="1" w:styleId="afe">
    <w:name w:val="Основной текст + Курсив"/>
    <w:basedOn w:val="a0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1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">
    <w:name w:val="Оглавление_"/>
    <w:basedOn w:val="a0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0">
    <w:name w:val="Оглавление"/>
    <w:basedOn w:val="aff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1">
    <w:name w:val="Оглавление + Курсив"/>
    <w:basedOn w:val="aff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4">
    <w:name w:val="Основной текст (3)_"/>
    <w:basedOn w:val="a0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 + Не курсив"/>
    <w:basedOn w:val="34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6">
    <w:name w:val="Основной текст (3)"/>
    <w:basedOn w:val="34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character" w:customStyle="1" w:styleId="22">
    <w:name w:val="Оглавление2"/>
    <w:basedOn w:val="aff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"/>
    <w:link w:val="aff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paragraph" w:customStyle="1" w:styleId="310">
    <w:name w:val="Основной текст (3)1"/>
    <w:basedOn w:val="a"/>
    <w:link w:val="34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paragraph" w:customStyle="1" w:styleId="42">
    <w:name w:val="Основной текст (4)"/>
    <w:basedOn w:val="a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16">
    <w:name w:val="Основной текст + Курсив1"/>
    <w:basedOn w:val="2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3">
    <w:name w:val="Основной текст (2)_"/>
    <w:basedOn w:val="a0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4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4">
    <w:name w:val="Основной текст (2)"/>
    <w:basedOn w:val="23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paragraph" w:customStyle="1" w:styleId="ConsPlusCell">
    <w:name w:val="ConsPlusCell"/>
    <w:uiPriority w:val="99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291B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06291B"/>
    <w:pPr>
      <w:ind w:firstLine="720"/>
      <w:jc w:val="both"/>
    </w:pPr>
    <w:rPr>
      <w:szCs w:val="20"/>
    </w:rPr>
  </w:style>
  <w:style w:type="paragraph" w:styleId="a7">
    <w:name w:val="header"/>
    <w:basedOn w:val="a"/>
    <w:link w:val="a8"/>
    <w:rsid w:val="0006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6291B"/>
  </w:style>
  <w:style w:type="table" w:styleId="aa">
    <w:name w:val="Table Grid"/>
    <w:basedOn w:val="a1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EE3B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DC4E87"/>
    <w:pPr>
      <w:spacing w:after="120" w:line="480" w:lineRule="auto"/>
      <w:ind w:left="283"/>
    </w:pPr>
  </w:style>
  <w:style w:type="paragraph" w:styleId="30">
    <w:name w:val="Body Text Indent 3"/>
    <w:basedOn w:val="a"/>
    <w:link w:val="31"/>
    <w:rsid w:val="00DC4E87"/>
    <w:pPr>
      <w:spacing w:after="120"/>
      <w:ind w:left="283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d">
    <w:name w:val="Block Text"/>
    <w:basedOn w:val="a"/>
    <w:rsid w:val="005B2B97"/>
    <w:pPr>
      <w:ind w:left="360" w:right="5035"/>
      <w:jc w:val="both"/>
    </w:pPr>
  </w:style>
  <w:style w:type="character" w:customStyle="1" w:styleId="ae">
    <w:name w:val="Основной шрифт"/>
    <w:rsid w:val="005B2B97"/>
  </w:style>
  <w:style w:type="paragraph" w:styleId="af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0">
    <w:name w:val="Hyperlink"/>
    <w:uiPriority w:val="99"/>
    <w:unhideWhenUsed/>
    <w:rsid w:val="005B2B97"/>
    <w:rPr>
      <w:color w:val="0000FF"/>
      <w:u w:val="single"/>
    </w:rPr>
  </w:style>
  <w:style w:type="character" w:customStyle="1" w:styleId="a4">
    <w:name w:val="Основной текст Знак"/>
    <w:link w:val="a3"/>
    <w:rsid w:val="005B2B97"/>
    <w:rPr>
      <w:sz w:val="28"/>
    </w:rPr>
  </w:style>
  <w:style w:type="character" w:styleId="af1">
    <w:name w:val="Emphasis"/>
    <w:qFormat/>
    <w:rsid w:val="005B2B97"/>
    <w:rPr>
      <w:i/>
      <w:iCs/>
    </w:rPr>
  </w:style>
  <w:style w:type="paragraph" w:customStyle="1" w:styleId="ConsPlusNormal">
    <w:name w:val="ConsPlusNormal"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"/>
    <w:rsid w:val="00FA1244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A450A1"/>
    <w:rPr>
      <w:sz w:val="16"/>
      <w:szCs w:val="16"/>
    </w:rPr>
  </w:style>
  <w:style w:type="paragraph" w:styleId="af2">
    <w:name w:val="Title"/>
    <w:basedOn w:val="a"/>
    <w:link w:val="af3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3">
    <w:name w:val="Название Знак"/>
    <w:link w:val="af2"/>
    <w:rsid w:val="00A450A1"/>
    <w:rPr>
      <w:b/>
      <w:bCs/>
      <w:sz w:val="52"/>
    </w:rPr>
  </w:style>
  <w:style w:type="paragraph" w:customStyle="1" w:styleId="af4">
    <w:name w:val="Таблицы (моноширинный)"/>
    <w:basedOn w:val="a"/>
    <w:next w:val="a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40">
    <w:name w:val="Заголовок 4 Знак"/>
    <w:link w:val="4"/>
    <w:semiHidden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paragraph" w:styleId="af5">
    <w:name w:val="Document Map"/>
    <w:basedOn w:val="a"/>
    <w:link w:val="af6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link w:val="af5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link w:val="a5"/>
    <w:rsid w:val="00B87377"/>
    <w:rPr>
      <w:sz w:val="24"/>
    </w:rPr>
  </w:style>
  <w:style w:type="paragraph" w:customStyle="1" w:styleId="12">
    <w:name w:val="Заголовок1"/>
    <w:basedOn w:val="1"/>
    <w:next w:val="a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character" w:customStyle="1" w:styleId="31">
    <w:name w:val="Основной текст с отступом 3 Знак"/>
    <w:link w:val="30"/>
    <w:rsid w:val="00B87377"/>
    <w:rPr>
      <w:sz w:val="16"/>
      <w:szCs w:val="16"/>
    </w:rPr>
  </w:style>
  <w:style w:type="paragraph" w:customStyle="1" w:styleId="af7">
    <w:name w:val="Абзац_пост"/>
    <w:basedOn w:val="a"/>
    <w:uiPriority w:val="99"/>
    <w:rsid w:val="00B87377"/>
    <w:pPr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8">
    <w:name w:val="Normal (Web)"/>
    <w:basedOn w:val="a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Balloon Text"/>
    <w:basedOn w:val="a"/>
    <w:link w:val="afa"/>
    <w:rsid w:val="00E12E8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E12E86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572706"/>
    <w:rPr>
      <w:sz w:val="24"/>
      <w:szCs w:val="24"/>
    </w:rPr>
  </w:style>
  <w:style w:type="character" w:customStyle="1" w:styleId="sectiontitle">
    <w:name w:val="section_title"/>
    <w:basedOn w:val="a0"/>
    <w:rsid w:val="007E26D2"/>
  </w:style>
  <w:style w:type="character" w:styleId="afb">
    <w:name w:val="Strong"/>
    <w:basedOn w:val="a0"/>
    <w:qFormat/>
    <w:rsid w:val="007E26D2"/>
    <w:rPr>
      <w:b/>
      <w:bCs/>
    </w:rPr>
  </w:style>
  <w:style w:type="character" w:customStyle="1" w:styleId="afc">
    <w:name w:val="Гипертекстовая ссылка"/>
    <w:basedOn w:val="a0"/>
    <w:uiPriority w:val="99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d">
    <w:name w:val="List Paragraph"/>
    <w:basedOn w:val="a"/>
    <w:uiPriority w:val="34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character" w:customStyle="1" w:styleId="ac">
    <w:name w:val="Нижний колонтитул Знак"/>
    <w:link w:val="ab"/>
    <w:locked/>
    <w:rsid w:val="00531DC1"/>
    <w:rPr>
      <w:sz w:val="24"/>
      <w:szCs w:val="24"/>
    </w:rPr>
  </w:style>
  <w:style w:type="paragraph" w:customStyle="1" w:styleId="c10">
    <w:name w:val="c10"/>
    <w:basedOn w:val="a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0"/>
    <w:rsid w:val="00CD1C6E"/>
  </w:style>
  <w:style w:type="character" w:customStyle="1" w:styleId="afe">
    <w:name w:val="Основной текст + Курсив"/>
    <w:basedOn w:val="a0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1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">
    <w:name w:val="Оглавление_"/>
    <w:basedOn w:val="a0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0">
    <w:name w:val="Оглавление"/>
    <w:basedOn w:val="aff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1">
    <w:name w:val="Оглавление + Курсив"/>
    <w:basedOn w:val="aff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4">
    <w:name w:val="Основной текст (3)_"/>
    <w:basedOn w:val="a0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 + Не курсив"/>
    <w:basedOn w:val="34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6">
    <w:name w:val="Основной текст (3)"/>
    <w:basedOn w:val="34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character" w:customStyle="1" w:styleId="22">
    <w:name w:val="Оглавление2"/>
    <w:basedOn w:val="aff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"/>
    <w:link w:val="aff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paragraph" w:customStyle="1" w:styleId="310">
    <w:name w:val="Основной текст (3)1"/>
    <w:basedOn w:val="a"/>
    <w:link w:val="34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paragraph" w:customStyle="1" w:styleId="42">
    <w:name w:val="Основной текст (4)"/>
    <w:basedOn w:val="a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16">
    <w:name w:val="Основной текст + Курсив1"/>
    <w:basedOn w:val="2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3">
    <w:name w:val="Основной текст (2)_"/>
    <w:basedOn w:val="a0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4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4">
    <w:name w:val="Основной текст (2)"/>
    <w:basedOn w:val="23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paragraph" w:customStyle="1" w:styleId="ConsPlusCell">
    <w:name w:val="ConsPlusCell"/>
    <w:uiPriority w:val="99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oboda-sp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Uglich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86C5-0283-499E-908B-44A6A7C3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4455</Words>
  <Characters>36689</Characters>
  <Application>Microsoft Office Word</Application>
  <DocSecurity>0</DocSecurity>
  <Lines>305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2018-12-25T12:45:00Z</cp:lastPrinted>
  <dcterms:created xsi:type="dcterms:W3CDTF">2018-12-25T11:41:00Z</dcterms:created>
  <dcterms:modified xsi:type="dcterms:W3CDTF">2019-01-10T08:01:00Z</dcterms:modified>
</cp:coreProperties>
</file>